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9B83D" w14:textId="6BB92869" w:rsidR="004C75EA" w:rsidRDefault="00353D28" w:rsidP="004C75EA">
      <w:pPr>
        <w:pStyle w:val="Documentheading"/>
        <w:rPr>
          <w:rFonts w:ascii="SEB SansSerif Light" w:hAnsi="SEB SansSerif Light"/>
          <w:b w:val="0"/>
          <w:bCs/>
          <w:lang w:val="da-DK"/>
        </w:rPr>
      </w:pPr>
      <w:r w:rsidRPr="00353D28">
        <w:rPr>
          <w:rFonts w:ascii="SEB SansSerif Light" w:hAnsi="SEB SansSerif Light"/>
          <w:b w:val="0"/>
          <w:bCs/>
          <w:lang w:val="da-DK"/>
        </w:rPr>
        <w:t xml:space="preserve">Information om </w:t>
      </w:r>
      <w:r w:rsidR="00255B61">
        <w:rPr>
          <w:rFonts w:ascii="SEB SansSerif Light" w:hAnsi="SEB SansSerif Light"/>
          <w:b w:val="0"/>
          <w:bCs/>
          <w:lang w:val="da-DK"/>
        </w:rPr>
        <w:t xml:space="preserve">garantiordning for </w:t>
      </w:r>
      <w:r w:rsidRPr="00353D28">
        <w:rPr>
          <w:rFonts w:ascii="SEB SansSerif Light" w:hAnsi="SEB SansSerif Light"/>
          <w:b w:val="0"/>
          <w:bCs/>
          <w:lang w:val="da-DK"/>
        </w:rPr>
        <w:t>ind</w:t>
      </w:r>
      <w:r>
        <w:rPr>
          <w:rFonts w:ascii="SEB SansSerif Light" w:hAnsi="SEB SansSerif Light"/>
          <w:b w:val="0"/>
          <w:bCs/>
          <w:lang w:val="da-DK"/>
        </w:rPr>
        <w:t xml:space="preserve">skydere og investorer </w:t>
      </w:r>
    </w:p>
    <w:p w14:paraId="64692091" w14:textId="7EB08B07" w:rsidR="00216DAC" w:rsidRPr="00353D28" w:rsidRDefault="00216DAC" w:rsidP="004C75EA">
      <w:pPr>
        <w:pStyle w:val="Documentheading"/>
        <w:rPr>
          <w:rFonts w:ascii="SEB SansSerif Light" w:hAnsi="SEB SansSerif Light"/>
          <w:b w:val="0"/>
          <w:bCs/>
          <w:lang w:val="da-DK"/>
        </w:rPr>
      </w:pPr>
      <w:r>
        <w:rPr>
          <w:rFonts w:ascii="SEB SansSerif Light" w:hAnsi="SEB SansSerif Light"/>
          <w:b w:val="0"/>
          <w:bCs/>
          <w:lang w:val="da-DK"/>
        </w:rPr>
        <w:t>Gældende pr. 1. januar 2024</w:t>
      </w:r>
    </w:p>
    <w:p w14:paraId="116DFDDD" w14:textId="331570D7" w:rsidR="00A703EB" w:rsidRDefault="00353D28" w:rsidP="009E502B">
      <w:pPr>
        <w:rPr>
          <w:lang w:val="da-DK"/>
        </w:rPr>
      </w:pPr>
      <w:r w:rsidRPr="00353D28">
        <w:rPr>
          <w:lang w:val="da-DK"/>
        </w:rPr>
        <w:t>Som filial indgår Skandinaviska Enskilda Banken, Danmark, filial af Skandinaviska Enskilda Banken AB (publ), Sverige (herefter</w:t>
      </w:r>
      <w:r w:rsidR="00816942">
        <w:rPr>
          <w:lang w:val="da-DK"/>
        </w:rPr>
        <w:t xml:space="preserve"> </w:t>
      </w:r>
      <w:r w:rsidRPr="00353D28">
        <w:rPr>
          <w:lang w:val="da-DK"/>
        </w:rPr>
        <w:t>”SEB”) i den svenske g</w:t>
      </w:r>
      <w:r>
        <w:rPr>
          <w:lang w:val="da-DK"/>
        </w:rPr>
        <w:t xml:space="preserve">arantiordning Insättningsgarantin, der har til formål at yde dækning til indskydere og investorer i institutter, som bliver tager under konkursbehandling. </w:t>
      </w:r>
    </w:p>
    <w:p w14:paraId="794F78AD" w14:textId="77777777" w:rsidR="00252BCB" w:rsidRDefault="00252BCB" w:rsidP="009E502B">
      <w:pPr>
        <w:rPr>
          <w:lang w:val="da-DK"/>
        </w:rPr>
      </w:pPr>
    </w:p>
    <w:p w14:paraId="2CB05297" w14:textId="4F7F31A6" w:rsidR="00252BCB" w:rsidRDefault="00252BCB" w:rsidP="009E502B">
      <w:pPr>
        <w:rPr>
          <w:lang w:val="da-DK"/>
        </w:rPr>
      </w:pPr>
      <w:r>
        <w:rPr>
          <w:lang w:val="da-DK"/>
        </w:rPr>
        <w:t xml:space="preserve">Efter udgangen af 2023 er SEB ikke længere tilsluttet den danske ordning Garantiformuen. </w:t>
      </w:r>
    </w:p>
    <w:p w14:paraId="0A3214DB" w14:textId="409D8CBE" w:rsidR="00353D28" w:rsidRDefault="00353D28" w:rsidP="009E502B">
      <w:pPr>
        <w:rPr>
          <w:lang w:val="da-DK"/>
        </w:rPr>
      </w:pPr>
    </w:p>
    <w:p w14:paraId="48052BD1" w14:textId="5E587D39" w:rsidR="00353D28" w:rsidRPr="00353D28" w:rsidRDefault="00353D28" w:rsidP="009E502B">
      <w:pPr>
        <w:rPr>
          <w:b/>
          <w:bCs/>
          <w:lang w:val="da-DK"/>
        </w:rPr>
      </w:pPr>
      <w:r w:rsidRPr="00353D28">
        <w:rPr>
          <w:b/>
          <w:bCs/>
          <w:lang w:val="da-DK"/>
        </w:rPr>
        <w:t>Hvor stort et beløb er dækket?</w:t>
      </w:r>
    </w:p>
    <w:p w14:paraId="03C8E274" w14:textId="4C4697CD" w:rsidR="00353D28" w:rsidRDefault="00353D28" w:rsidP="009E502B">
      <w:pPr>
        <w:rPr>
          <w:lang w:val="da-DK"/>
        </w:rPr>
      </w:pPr>
      <w:r>
        <w:rPr>
          <w:lang w:val="da-DK"/>
        </w:rPr>
        <w:t xml:space="preserve">Insättningsgarantin dækker en </w:t>
      </w:r>
      <w:r w:rsidR="00B04522">
        <w:rPr>
          <w:lang w:val="da-DK"/>
        </w:rPr>
        <w:t>berettiget indskyders indskud og kontante midler op til et beløb svarende t</w:t>
      </w:r>
      <w:r w:rsidR="00BC6A3C">
        <w:rPr>
          <w:lang w:val="da-DK"/>
        </w:rPr>
        <w:t>i</w:t>
      </w:r>
      <w:r w:rsidR="00B04522">
        <w:rPr>
          <w:lang w:val="da-DK"/>
        </w:rPr>
        <w:t xml:space="preserve">l EUR 100.000 (ca. 750.000 DK). Indskud på </w:t>
      </w:r>
      <w:r w:rsidR="00F71002">
        <w:rPr>
          <w:lang w:val="da-DK"/>
        </w:rPr>
        <w:t xml:space="preserve">en </w:t>
      </w:r>
      <w:r w:rsidR="00B04522">
        <w:rPr>
          <w:lang w:val="da-DK"/>
        </w:rPr>
        <w:t xml:space="preserve">konto, som samlet overstiger grænsen på EUR 100.000, vil derfor ikke være dækket. </w:t>
      </w:r>
    </w:p>
    <w:p w14:paraId="1D19397B" w14:textId="4EE15A72" w:rsidR="00B04522" w:rsidRDefault="00B04522" w:rsidP="009E502B">
      <w:pPr>
        <w:rPr>
          <w:lang w:val="da-DK"/>
        </w:rPr>
      </w:pPr>
    </w:p>
    <w:p w14:paraId="4AE49B33" w14:textId="7F00D008" w:rsidR="00B04522" w:rsidRPr="00A96886" w:rsidRDefault="00B04522" w:rsidP="009E502B">
      <w:pPr>
        <w:rPr>
          <w:b/>
          <w:bCs/>
          <w:lang w:val="da-DK"/>
        </w:rPr>
      </w:pPr>
      <w:r w:rsidRPr="00A96886">
        <w:rPr>
          <w:b/>
          <w:bCs/>
          <w:lang w:val="da-DK"/>
        </w:rPr>
        <w:t>Hve</w:t>
      </w:r>
      <w:r w:rsidR="00596DB1">
        <w:rPr>
          <w:b/>
          <w:bCs/>
          <w:lang w:val="da-DK"/>
        </w:rPr>
        <w:t>m</w:t>
      </w:r>
      <w:r w:rsidRPr="00A96886">
        <w:rPr>
          <w:b/>
          <w:bCs/>
          <w:lang w:val="da-DK"/>
        </w:rPr>
        <w:t xml:space="preserve"> er dækket?</w:t>
      </w:r>
    </w:p>
    <w:p w14:paraId="1FF80CC2" w14:textId="6FF602F6" w:rsidR="00B04522" w:rsidRDefault="00B04522" w:rsidP="009E502B">
      <w:pPr>
        <w:rPr>
          <w:lang w:val="da-DK"/>
        </w:rPr>
      </w:pPr>
      <w:r>
        <w:rPr>
          <w:lang w:val="da-DK"/>
        </w:rPr>
        <w:t xml:space="preserve">Du er dækket af Insättningsgarantin, hvis dit indskud eller dine kontante midler er registreret i dit navn. Det gælder dog ikke, hvis det kan dokumenteres, at du ikke er den reelle ejer af indskuddet eller kontante midler. I det tilfælde er det den reelle ejer, der er dækket af Insättningsgarantin. </w:t>
      </w:r>
    </w:p>
    <w:p w14:paraId="611834F3" w14:textId="39AD8796" w:rsidR="00B04522" w:rsidRDefault="00B04522" w:rsidP="009E502B">
      <w:pPr>
        <w:rPr>
          <w:lang w:val="da-DK"/>
        </w:rPr>
      </w:pPr>
    </w:p>
    <w:p w14:paraId="5137566A" w14:textId="1040C9F9" w:rsidR="00B04522" w:rsidRDefault="00B04522" w:rsidP="009E502B">
      <w:pPr>
        <w:rPr>
          <w:lang w:val="da-DK"/>
        </w:rPr>
      </w:pPr>
      <w:r>
        <w:rPr>
          <w:lang w:val="da-DK"/>
        </w:rPr>
        <w:t xml:space="preserve">Har du en konto sammen med en anden, får I dækket op til EUR 100.000 hver, fordi I betragtes som selvstændige indskydere for hver jeres andel. </w:t>
      </w:r>
    </w:p>
    <w:p w14:paraId="2091173F" w14:textId="4BEEA965" w:rsidR="00B04522" w:rsidRDefault="00B04522" w:rsidP="009E502B">
      <w:pPr>
        <w:rPr>
          <w:lang w:val="da-DK"/>
        </w:rPr>
      </w:pPr>
    </w:p>
    <w:p w14:paraId="1DE57517" w14:textId="3003A89E" w:rsidR="00B04522" w:rsidRDefault="00B04522" w:rsidP="009E502B">
      <w:pPr>
        <w:rPr>
          <w:lang w:val="da-DK"/>
        </w:rPr>
      </w:pPr>
      <w:r>
        <w:rPr>
          <w:lang w:val="da-DK"/>
        </w:rPr>
        <w:t xml:space="preserve">Hvis en konto ejes af en juridisk person, f.eks. et selskab eller en forening, er det den juridiske person, der er dækket. </w:t>
      </w:r>
    </w:p>
    <w:p w14:paraId="134C950B" w14:textId="28B99DBC" w:rsidR="00A96886" w:rsidRDefault="00A96886" w:rsidP="009E502B">
      <w:pPr>
        <w:rPr>
          <w:lang w:val="da-DK"/>
        </w:rPr>
      </w:pPr>
    </w:p>
    <w:p w14:paraId="06E70835" w14:textId="24E92659" w:rsidR="006A4D3D" w:rsidRPr="006A4D3D" w:rsidRDefault="006A4D3D" w:rsidP="009E502B">
      <w:pPr>
        <w:rPr>
          <w:b/>
          <w:bCs/>
          <w:lang w:val="da-DK"/>
        </w:rPr>
      </w:pPr>
      <w:r w:rsidRPr="006A4D3D">
        <w:rPr>
          <w:b/>
          <w:bCs/>
          <w:lang w:val="da-DK"/>
        </w:rPr>
        <w:t>Værdipapi</w:t>
      </w:r>
      <w:r>
        <w:rPr>
          <w:b/>
          <w:bCs/>
          <w:lang w:val="da-DK"/>
        </w:rPr>
        <w:t>r</w:t>
      </w:r>
      <w:r w:rsidRPr="006A4D3D">
        <w:rPr>
          <w:b/>
          <w:bCs/>
          <w:lang w:val="da-DK"/>
        </w:rPr>
        <w:t>er</w:t>
      </w:r>
    </w:p>
    <w:p w14:paraId="2F2AEA95" w14:textId="78343BCC" w:rsidR="00A96886" w:rsidRDefault="00A96886" w:rsidP="009E502B">
      <w:pPr>
        <w:rPr>
          <w:lang w:val="da-DK"/>
        </w:rPr>
      </w:pPr>
      <w:r>
        <w:rPr>
          <w:lang w:val="da-DK"/>
        </w:rPr>
        <w:t xml:space="preserve">Værdipapirer i eget depot, f.eks. i VP Securities A/S, får du udleveret direkte. </w:t>
      </w:r>
    </w:p>
    <w:p w14:paraId="67E9134A" w14:textId="77777777" w:rsidR="00D63744" w:rsidRDefault="00D63744" w:rsidP="009E502B">
      <w:pPr>
        <w:rPr>
          <w:lang w:val="da-DK"/>
        </w:rPr>
      </w:pPr>
    </w:p>
    <w:p w14:paraId="6B599F43" w14:textId="4F9F08D7" w:rsidR="00D63744" w:rsidRDefault="00D63744" w:rsidP="009E502B">
      <w:pPr>
        <w:rPr>
          <w:lang w:val="da-DK"/>
        </w:rPr>
      </w:pPr>
      <w:r>
        <w:rPr>
          <w:lang w:val="da-DK"/>
        </w:rPr>
        <w:t>Såfremt værdipapirerne ikke kan udleveres, dækker Insättningsgarantin som udgangspunkt op til</w:t>
      </w:r>
      <w:r w:rsidR="00115E27">
        <w:rPr>
          <w:lang w:val="da-DK"/>
        </w:rPr>
        <w:t xml:space="preserve"> et beløb svarende til</w:t>
      </w:r>
      <w:r>
        <w:rPr>
          <w:lang w:val="da-DK"/>
        </w:rPr>
        <w:t xml:space="preserve"> EUR 20.000. Ejer du depotet sammen med andre, er i dækket med op til </w:t>
      </w:r>
      <w:r w:rsidR="00115E27">
        <w:rPr>
          <w:lang w:val="da-DK"/>
        </w:rPr>
        <w:t xml:space="preserve">et beløb svarende til </w:t>
      </w:r>
      <w:r>
        <w:rPr>
          <w:lang w:val="da-DK"/>
        </w:rPr>
        <w:t xml:space="preserve">EUR 20.000 pr. person. </w:t>
      </w:r>
      <w:r w:rsidR="00C03863">
        <w:rPr>
          <w:lang w:val="da-DK"/>
        </w:rPr>
        <w:t xml:space="preserve">Der gælder nogle undtagelser til dækningen, som det er muligt at læse mere om på </w:t>
      </w:r>
      <w:hyperlink r:id="rId7" w:history="1">
        <w:r w:rsidR="00C03863" w:rsidRPr="00D509DE">
          <w:rPr>
            <w:rStyle w:val="Hyperlink"/>
            <w:lang w:val="da-DK"/>
          </w:rPr>
          <w:t>www.insattningsgarantin.se</w:t>
        </w:r>
      </w:hyperlink>
      <w:r w:rsidR="00C03863">
        <w:rPr>
          <w:lang w:val="da-DK"/>
        </w:rPr>
        <w:t xml:space="preserve">. </w:t>
      </w:r>
    </w:p>
    <w:p w14:paraId="0344A862" w14:textId="76C51FA4" w:rsidR="00B04522" w:rsidRDefault="00B04522" w:rsidP="009E502B">
      <w:pPr>
        <w:rPr>
          <w:lang w:val="da-DK"/>
        </w:rPr>
      </w:pPr>
    </w:p>
    <w:p w14:paraId="035BC567" w14:textId="2D425364" w:rsidR="00B04522" w:rsidRPr="00F71002" w:rsidRDefault="00F930B2" w:rsidP="009E502B">
      <w:pPr>
        <w:rPr>
          <w:b/>
          <w:bCs/>
          <w:lang w:val="da-DK"/>
        </w:rPr>
      </w:pPr>
      <w:r w:rsidRPr="00F71002">
        <w:rPr>
          <w:b/>
          <w:bCs/>
          <w:lang w:val="da-DK"/>
        </w:rPr>
        <w:t>Hvad er ikke dækket af Insättningsgarantin?</w:t>
      </w:r>
    </w:p>
    <w:p w14:paraId="6485FC6A" w14:textId="1975E3DB" w:rsidR="00F930B2" w:rsidRDefault="00F930B2" w:rsidP="009E502B">
      <w:pPr>
        <w:rPr>
          <w:lang w:val="da-DK"/>
        </w:rPr>
      </w:pPr>
      <w:r>
        <w:rPr>
          <w:lang w:val="da-DK"/>
        </w:rPr>
        <w:t>Insättningsgarantin dækker ikke:</w:t>
      </w:r>
    </w:p>
    <w:p w14:paraId="6BE241B2" w14:textId="77777777" w:rsidR="00F71002" w:rsidRDefault="00F71002" w:rsidP="00A67401">
      <w:pPr>
        <w:pStyle w:val="Listeafsnit"/>
        <w:numPr>
          <w:ilvl w:val="0"/>
          <w:numId w:val="15"/>
        </w:numPr>
        <w:rPr>
          <w:lang w:val="da-DK"/>
        </w:rPr>
      </w:pPr>
      <w:r>
        <w:rPr>
          <w:lang w:val="da-DK"/>
        </w:rPr>
        <w:t xml:space="preserve">Indskud fra visse indskydere, f.eks. pengeinstitutter, realkreditinstitutter, finansieringsselskaber, forsikringsselskaber og offentlige myndigheder. </w:t>
      </w:r>
    </w:p>
    <w:p w14:paraId="7A6ACF30" w14:textId="77777777" w:rsidR="00F71002" w:rsidRDefault="00F71002" w:rsidP="00A67401">
      <w:pPr>
        <w:pStyle w:val="Listeafsnit"/>
        <w:numPr>
          <w:ilvl w:val="0"/>
          <w:numId w:val="15"/>
        </w:numPr>
        <w:rPr>
          <w:lang w:val="da-DK"/>
        </w:rPr>
      </w:pPr>
      <w:r>
        <w:rPr>
          <w:lang w:val="da-DK"/>
        </w:rPr>
        <w:t>Værdipapirer – herunder aktier, kapitalbeviser, garantibeviser og obligationer – der er udstedt af SEB,</w:t>
      </w:r>
    </w:p>
    <w:p w14:paraId="5AB30E77" w14:textId="2E327D22" w:rsidR="00F930B2" w:rsidRDefault="00F930B2" w:rsidP="00A67401">
      <w:pPr>
        <w:pStyle w:val="Listeafsnit"/>
        <w:numPr>
          <w:ilvl w:val="0"/>
          <w:numId w:val="15"/>
        </w:numPr>
        <w:rPr>
          <w:lang w:val="da-DK"/>
        </w:rPr>
      </w:pPr>
      <w:r>
        <w:rPr>
          <w:lang w:val="da-DK"/>
        </w:rPr>
        <w:t>Garantitilsagn,</w:t>
      </w:r>
    </w:p>
    <w:p w14:paraId="61F74336" w14:textId="2D8FD475" w:rsidR="00F930B2" w:rsidRDefault="00F930B2" w:rsidP="00A67401">
      <w:pPr>
        <w:pStyle w:val="Listeafsnit"/>
        <w:numPr>
          <w:ilvl w:val="0"/>
          <w:numId w:val="15"/>
        </w:numPr>
        <w:rPr>
          <w:lang w:val="da-DK"/>
        </w:rPr>
      </w:pPr>
      <w:r>
        <w:rPr>
          <w:lang w:val="da-DK"/>
        </w:rPr>
        <w:t>Checks</w:t>
      </w:r>
    </w:p>
    <w:p w14:paraId="0FF23816" w14:textId="77777777" w:rsidR="00F930B2" w:rsidRDefault="00F930B2" w:rsidP="00F930B2">
      <w:pPr>
        <w:rPr>
          <w:lang w:val="da-DK"/>
        </w:rPr>
      </w:pPr>
    </w:p>
    <w:p w14:paraId="6A9348FF" w14:textId="59E2E6AB" w:rsidR="00F930B2" w:rsidRPr="00F71002" w:rsidRDefault="00F930B2" w:rsidP="00F930B2">
      <w:pPr>
        <w:rPr>
          <w:b/>
          <w:bCs/>
          <w:lang w:val="da-DK"/>
        </w:rPr>
      </w:pPr>
      <w:r w:rsidRPr="00F71002">
        <w:rPr>
          <w:b/>
          <w:bCs/>
          <w:lang w:val="da-DK"/>
        </w:rPr>
        <w:t>Udbetaling fra Insättningsgarantin</w:t>
      </w:r>
    </w:p>
    <w:p w14:paraId="70B81EFF" w14:textId="65EDFDD0" w:rsidR="00F930B2" w:rsidRDefault="00F930B2" w:rsidP="00F930B2">
      <w:pPr>
        <w:rPr>
          <w:lang w:val="da-DK"/>
        </w:rPr>
      </w:pPr>
      <w:r>
        <w:rPr>
          <w:lang w:val="da-DK"/>
        </w:rPr>
        <w:t>Insättningsgarantin kan kontaktes her:</w:t>
      </w:r>
    </w:p>
    <w:p w14:paraId="762EF0B9" w14:textId="6BA32622" w:rsidR="00F930B2" w:rsidRDefault="00F930B2" w:rsidP="00F930B2">
      <w:pPr>
        <w:rPr>
          <w:lang w:val="da-DK"/>
        </w:rPr>
      </w:pPr>
    </w:p>
    <w:p w14:paraId="6CFAD6D1" w14:textId="3A04618F" w:rsidR="00F930B2" w:rsidRDefault="00F930B2" w:rsidP="00F930B2">
      <w:pPr>
        <w:rPr>
          <w:lang w:val="da-DK"/>
        </w:rPr>
      </w:pPr>
      <w:r>
        <w:rPr>
          <w:lang w:val="da-DK"/>
        </w:rPr>
        <w:t>Insättningsgarantin</w:t>
      </w:r>
    </w:p>
    <w:p w14:paraId="551F8BAE" w14:textId="6371B60B" w:rsidR="00F930B2" w:rsidRDefault="00F930B2" w:rsidP="00F930B2">
      <w:pPr>
        <w:rPr>
          <w:lang w:val="da-DK"/>
        </w:rPr>
      </w:pPr>
      <w:r>
        <w:rPr>
          <w:lang w:val="da-DK"/>
        </w:rPr>
        <w:t>Riksgälden</w:t>
      </w:r>
    </w:p>
    <w:p w14:paraId="1C619F56" w14:textId="079A3DBC" w:rsidR="00F930B2" w:rsidRDefault="00F930B2" w:rsidP="00F930B2">
      <w:pPr>
        <w:rPr>
          <w:lang w:val="da-DK"/>
        </w:rPr>
      </w:pPr>
      <w:r>
        <w:rPr>
          <w:lang w:val="da-DK"/>
        </w:rPr>
        <w:t>103 74 Stockholm</w:t>
      </w:r>
    </w:p>
    <w:p w14:paraId="433F0254" w14:textId="58CDD97E" w:rsidR="00F930B2" w:rsidRDefault="00F930B2" w:rsidP="00F930B2">
      <w:pPr>
        <w:rPr>
          <w:lang w:val="da-DK"/>
        </w:rPr>
      </w:pPr>
      <w:r>
        <w:rPr>
          <w:lang w:val="da-DK"/>
        </w:rPr>
        <w:t>Telefon: (+46) 08 613 52 00</w:t>
      </w:r>
    </w:p>
    <w:p w14:paraId="6C1D9508" w14:textId="219873D6" w:rsidR="00F930B2" w:rsidRDefault="00F930B2" w:rsidP="00F930B2">
      <w:pPr>
        <w:rPr>
          <w:lang w:val="da-DK"/>
        </w:rPr>
      </w:pPr>
      <w:r>
        <w:rPr>
          <w:lang w:val="da-DK"/>
        </w:rPr>
        <w:t xml:space="preserve">E-mail: </w:t>
      </w:r>
      <w:hyperlink r:id="rId8" w:history="1">
        <w:r w:rsidRPr="00484B16">
          <w:rPr>
            <w:rStyle w:val="Hyperlink"/>
            <w:lang w:val="da-DK"/>
          </w:rPr>
          <w:t>ig@rigsgalden.se</w:t>
        </w:r>
      </w:hyperlink>
    </w:p>
    <w:p w14:paraId="0EB6236A" w14:textId="1F2D43EB" w:rsidR="00F930B2" w:rsidRDefault="00F930B2" w:rsidP="00F930B2">
      <w:pPr>
        <w:rPr>
          <w:lang w:val="da-DK"/>
        </w:rPr>
      </w:pPr>
    </w:p>
    <w:p w14:paraId="26934406" w14:textId="0DC1E954" w:rsidR="00F930B2" w:rsidRPr="00F71002" w:rsidRDefault="00F930B2" w:rsidP="00F930B2">
      <w:pPr>
        <w:rPr>
          <w:b/>
          <w:bCs/>
          <w:lang w:val="da-DK"/>
        </w:rPr>
      </w:pPr>
      <w:r w:rsidRPr="00F71002">
        <w:rPr>
          <w:b/>
          <w:bCs/>
          <w:lang w:val="da-DK"/>
        </w:rPr>
        <w:t>Yderligere information:</w:t>
      </w:r>
    </w:p>
    <w:p w14:paraId="6320F49C" w14:textId="6676DB3C" w:rsidR="00F930B2" w:rsidRDefault="00F930B2" w:rsidP="00F930B2">
      <w:pPr>
        <w:rPr>
          <w:lang w:val="da-DK"/>
        </w:rPr>
      </w:pPr>
      <w:r>
        <w:rPr>
          <w:lang w:val="da-DK"/>
        </w:rPr>
        <w:t xml:space="preserve">Du kan læse mere om Insättningsgarantin på </w:t>
      </w:r>
      <w:hyperlink r:id="rId9" w:history="1">
        <w:r w:rsidRPr="00484B16">
          <w:rPr>
            <w:rStyle w:val="Hyperlink"/>
            <w:lang w:val="da-DK"/>
          </w:rPr>
          <w:t>www.insattningsgarantin.se</w:t>
        </w:r>
      </w:hyperlink>
      <w:r w:rsidR="00F71002">
        <w:rPr>
          <w:lang w:val="da-DK"/>
        </w:rPr>
        <w:t xml:space="preserve"> eller du kan kontakte SEB. </w:t>
      </w:r>
    </w:p>
    <w:p w14:paraId="3F6EEC62" w14:textId="77777777" w:rsidR="00F930B2" w:rsidRPr="00F930B2" w:rsidRDefault="00F930B2" w:rsidP="00F930B2">
      <w:pPr>
        <w:rPr>
          <w:lang w:val="da-DK"/>
        </w:rPr>
      </w:pPr>
    </w:p>
    <w:sectPr w:rsidR="00F930B2" w:rsidRPr="00F930B2" w:rsidSect="0057361D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928" w:right="851" w:bottom="1134" w:left="85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8ED37" w14:textId="77777777" w:rsidR="00353D28" w:rsidRDefault="00353D28">
      <w:r>
        <w:separator/>
      </w:r>
    </w:p>
  </w:endnote>
  <w:endnote w:type="continuationSeparator" w:id="0">
    <w:p w14:paraId="696C6B29" w14:textId="77777777" w:rsidR="00353D28" w:rsidRDefault="00353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B SansSerif"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Normal-Caps">
    <w:altName w:val="Calibri"/>
    <w:charset w:val="00"/>
    <w:family w:val="swiss"/>
    <w:pitch w:val="variable"/>
    <w:sig w:usb0="80000027" w:usb1="00000000" w:usb2="00000000" w:usb3="00000000" w:csb0="00000001" w:csb1="00000000"/>
  </w:font>
  <w:font w:name="SEB Basic">
    <w:altName w:val="Arial"/>
    <w:panose1 w:val="00000000000000000000"/>
    <w:charset w:val="00"/>
    <w:family w:val="modern"/>
    <w:notTrueType/>
    <w:pitch w:val="variable"/>
    <w:sig w:usb0="A00002AF" w:usb1="4000206B" w:usb2="00000000" w:usb3="00000000" w:csb0="00000097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B SansSerif Light">
    <w:panose1 w:val="00000400000000000000"/>
    <w:charset w:val="00"/>
    <w:family w:val="auto"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E7CBB" w14:textId="05051808" w:rsidR="007671E8" w:rsidRDefault="0057361D" w:rsidP="007671E8">
    <w:pPr>
      <w:pStyle w:val="Template-Filepaht-filename"/>
    </w:pPr>
    <w:r>
      <mc:AlternateContent>
        <mc:Choice Requires="wps">
          <w:drawing>
            <wp:anchor distT="0" distB="0" distL="114300" distR="114300" simplePos="0" relativeHeight="251665408" behindDoc="0" locked="0" layoutInCell="1" allowOverlap="1" wp14:anchorId="15018CE1" wp14:editId="77866196">
              <wp:simplePos x="0" y="0"/>
              <wp:positionH relativeFrom="page">
                <wp:posOffset>6438900</wp:posOffset>
              </wp:positionH>
              <wp:positionV relativeFrom="page">
                <wp:posOffset>10115550</wp:posOffset>
              </wp:positionV>
              <wp:extent cx="1122680" cy="575945"/>
              <wp:effectExtent l="0" t="0" r="0" b="0"/>
              <wp:wrapNone/>
              <wp:docPr id="2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680" cy="575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692008" w14:textId="2E71C62C" w:rsidR="001847E5" w:rsidRPr="00094ABD" w:rsidRDefault="001847E5" w:rsidP="001847E5">
                          <w:pPr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2E63EA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>(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596DB1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0" tIns="0" rIns="36000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018CE1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left:0;text-align:left;margin-left:507pt;margin-top:796.5pt;width:88.4pt;height:45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" filled="f" stroked="f" strokeweight=".5pt">
              <v:textbox inset="10mm,0,10mm,10mm">
                <w:txbxContent>
                  <w:p w14:paraId="4F692008" w14:textId="2E71C62C" w:rsidR="001847E5" w:rsidRPr="00094ABD" w:rsidRDefault="001847E5" w:rsidP="001847E5">
                    <w:pPr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2E63EA"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>(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596DB1"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671E8">
      <w:t xml:space="preserve"> </w:t>
    </w:r>
  </w:p>
  <w:p w14:paraId="3BA4021A" w14:textId="09BD14FE" w:rsidR="00023ED3" w:rsidRPr="007671E8" w:rsidRDefault="007671E8" w:rsidP="007671E8">
    <w:pPr>
      <w:tabs>
        <w:tab w:val="right" w:pos="17010"/>
      </w:tabs>
      <w:ind w:firstLine="720"/>
      <w:jc w:val="right"/>
      <w:rPr>
        <w:vanish/>
        <w:sz w:val="15"/>
      </w:rPr>
    </w:pPr>
    <w:r w:rsidRPr="00F9149C">
      <w:rPr>
        <w:rStyle w:val="Sidetal"/>
        <w:vanish/>
      </w:rPr>
      <w:tab/>
    </w:r>
    <w:r w:rsidRPr="00F9149C">
      <w:rPr>
        <w:rStyle w:val="Sidetal"/>
        <w:vanish/>
      </w:rPr>
      <w:fldChar w:fldCharType="begin"/>
    </w:r>
    <w:r w:rsidRPr="00F9149C">
      <w:rPr>
        <w:rStyle w:val="Sidetal"/>
        <w:vanish/>
      </w:rPr>
      <w:instrText xml:space="preserve"> PAGE </w:instrText>
    </w:r>
    <w:r w:rsidRPr="00F9149C">
      <w:rPr>
        <w:rStyle w:val="Sidetal"/>
        <w:vanish/>
      </w:rPr>
      <w:fldChar w:fldCharType="separate"/>
    </w:r>
    <w:r w:rsidR="002E63EA">
      <w:rPr>
        <w:rStyle w:val="Sidetal"/>
        <w:noProof/>
        <w:vanish/>
      </w:rPr>
      <w:t>1</w:t>
    </w:r>
    <w:r w:rsidRPr="00F9149C">
      <w:rPr>
        <w:rStyle w:val="Sidetal"/>
        <w:vanish/>
      </w:rPr>
      <w:fldChar w:fldCharType="end"/>
    </w:r>
    <w:r w:rsidRPr="00F9149C">
      <w:rPr>
        <w:rStyle w:val="Sidetal"/>
        <w:vanish/>
      </w:rPr>
      <w:t>(</w:t>
    </w:r>
    <w:r w:rsidRPr="00F9149C">
      <w:rPr>
        <w:rStyle w:val="Sidetal"/>
        <w:vanish/>
      </w:rPr>
      <w:fldChar w:fldCharType="begin"/>
    </w:r>
    <w:r w:rsidRPr="00F9149C">
      <w:rPr>
        <w:rStyle w:val="Sidetal"/>
        <w:vanish/>
      </w:rPr>
      <w:instrText xml:space="preserve"> SECTIONPAGES </w:instrText>
    </w:r>
    <w:r w:rsidRPr="00F9149C">
      <w:rPr>
        <w:rStyle w:val="Sidetal"/>
        <w:vanish/>
      </w:rPr>
      <w:fldChar w:fldCharType="separate"/>
    </w:r>
    <w:r w:rsidR="00596DB1">
      <w:rPr>
        <w:rStyle w:val="Sidetal"/>
        <w:noProof/>
        <w:vanish/>
      </w:rPr>
      <w:t>1</w:t>
    </w:r>
    <w:r w:rsidRPr="00F9149C">
      <w:rPr>
        <w:rStyle w:val="Sidetal"/>
        <w:vanish/>
      </w:rPr>
      <w:fldChar w:fldCharType="end"/>
    </w:r>
    <w:r w:rsidRPr="00F9149C">
      <w:rPr>
        <w:rStyle w:val="Sidetal"/>
        <w:vanish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F294E" w14:textId="77777777" w:rsidR="00C3111F" w:rsidRDefault="00791350" w:rsidP="00C3111F">
    <w:pPr>
      <w:pStyle w:val="Template-Filepaht-filename"/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 wp14:anchorId="00D5504A" wp14:editId="1275E1EE">
              <wp:simplePos x="0" y="0"/>
              <wp:positionH relativeFrom="page">
                <wp:posOffset>6581775</wp:posOffset>
              </wp:positionH>
              <wp:positionV relativeFrom="page">
                <wp:posOffset>10027285</wp:posOffset>
              </wp:positionV>
              <wp:extent cx="364490" cy="228600"/>
              <wp:effectExtent l="0" t="0" r="0" b="2540"/>
              <wp:wrapNone/>
              <wp:docPr id="1" name="Pagen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49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BB3FFC" w14:textId="77777777" w:rsidR="00C3111F" w:rsidRPr="00192812" w:rsidRDefault="00C3111F" w:rsidP="00C3111F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164FF9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>(</w:t>
                          </w:r>
                          <w:r w:rsidR="009C608A">
                            <w:rPr>
                              <w:rStyle w:val="Sidetal"/>
                            </w:rPr>
                            <w:fldChar w:fldCharType="begin"/>
                          </w:r>
                          <w:r w:rsidR="009C608A">
                            <w:rPr>
                              <w:rStyle w:val="Sidetal"/>
                            </w:rPr>
                            <w:instrText xml:space="preserve"> NUMPAGES  </w:instrText>
                          </w:r>
                          <w:r w:rsidR="009C608A">
                            <w:rPr>
                              <w:rStyle w:val="Sidetal"/>
                            </w:rPr>
                            <w:fldChar w:fldCharType="separate"/>
                          </w:r>
                          <w:r w:rsidR="00164FF9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9C608A"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D5504A" id="_x0000_t202" coordsize="21600,21600" o:spt="202" path="m,l,21600r21600,l21600,xe">
              <v:stroke joinstyle="miter"/>
              <v:path gradientshapeok="t" o:connecttype="rect"/>
            </v:shapetype>
            <v:shape id="Pagenr" o:spid="_x0000_s1027" type="#_x0000_t202" style="position:absolute;left:0;text-align:left;margin-left:518.25pt;margin-top:789.55pt;width:28.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" filled="f" stroked="f">
              <v:textbox inset="0,0,0,0">
                <w:txbxContent>
                  <w:p w14:paraId="5DBB3FFC" w14:textId="77777777" w:rsidR="00C3111F" w:rsidRPr="00192812" w:rsidRDefault="00C3111F" w:rsidP="00C3111F">
                    <w:pPr>
                      <w:jc w:val="right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164FF9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>(</w:t>
                    </w:r>
                    <w:r w:rsidR="009C608A">
                      <w:rPr>
                        <w:rStyle w:val="PageNumber"/>
                      </w:rPr>
                      <w:fldChar w:fldCharType="begin"/>
                    </w:r>
                    <w:r w:rsidR="009C608A">
                      <w:rPr>
                        <w:rStyle w:val="PageNumber"/>
                      </w:rPr>
                      <w:instrText xml:space="preserve"> NUMPAGES  </w:instrText>
                    </w:r>
                    <w:r w:rsidR="009C608A">
                      <w:rPr>
                        <w:rStyle w:val="PageNumber"/>
                      </w:rPr>
                      <w:fldChar w:fldCharType="separate"/>
                    </w:r>
                    <w:r w:rsidR="00164FF9">
                      <w:rPr>
                        <w:rStyle w:val="PageNumber"/>
                        <w:noProof/>
                      </w:rPr>
                      <w:t>2</w:t>
                    </w:r>
                    <w:r w:rsidR="009C608A"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fldSimple w:instr=" FILENAME  \* FirstCap  \* MERGEFORMAT ">
      <w:r w:rsidR="007D557F">
        <w:t>Neutral document.dot</w:t>
      </w:r>
    </w:fldSimple>
    <w:r w:rsidR="00C3111F">
      <w:t xml:space="preserve">  </w:t>
    </w:r>
  </w:p>
  <w:p w14:paraId="42E0856E" w14:textId="77777777" w:rsidR="00747D45" w:rsidRPr="00C3111F" w:rsidRDefault="00C3111F" w:rsidP="00C3111F">
    <w:pPr>
      <w:tabs>
        <w:tab w:val="right" w:pos="17010"/>
      </w:tabs>
      <w:ind w:firstLine="720"/>
      <w:jc w:val="right"/>
      <w:rPr>
        <w:vanish/>
        <w:sz w:val="15"/>
      </w:rPr>
    </w:pPr>
    <w:r w:rsidRPr="00F9149C">
      <w:rPr>
        <w:rStyle w:val="Sidetal"/>
        <w:vanish/>
      </w:rPr>
      <w:tab/>
    </w:r>
    <w:r w:rsidRPr="00F9149C">
      <w:rPr>
        <w:rStyle w:val="Sidetal"/>
        <w:vanish/>
      </w:rPr>
      <w:fldChar w:fldCharType="begin"/>
    </w:r>
    <w:r w:rsidRPr="00F9149C">
      <w:rPr>
        <w:rStyle w:val="Sidetal"/>
        <w:vanish/>
      </w:rPr>
      <w:instrText xml:space="preserve"> PAGE </w:instrText>
    </w:r>
    <w:r w:rsidRPr="00F9149C">
      <w:rPr>
        <w:rStyle w:val="Sidetal"/>
        <w:vanish/>
      </w:rPr>
      <w:fldChar w:fldCharType="separate"/>
    </w:r>
    <w:r w:rsidR="00164FF9">
      <w:rPr>
        <w:rStyle w:val="Sidetal"/>
        <w:noProof/>
        <w:vanish/>
      </w:rPr>
      <w:t>1</w:t>
    </w:r>
    <w:r w:rsidRPr="00F9149C">
      <w:rPr>
        <w:rStyle w:val="Sidetal"/>
        <w:vanish/>
      </w:rPr>
      <w:fldChar w:fldCharType="end"/>
    </w:r>
    <w:r w:rsidRPr="00F9149C">
      <w:rPr>
        <w:rStyle w:val="Sidetal"/>
        <w:vanish/>
      </w:rPr>
      <w:t>(</w:t>
    </w:r>
    <w:r w:rsidRPr="00F9149C">
      <w:rPr>
        <w:rStyle w:val="Sidetal"/>
        <w:vanish/>
      </w:rPr>
      <w:fldChar w:fldCharType="begin"/>
    </w:r>
    <w:r w:rsidRPr="00F9149C">
      <w:rPr>
        <w:rStyle w:val="Sidetal"/>
        <w:vanish/>
      </w:rPr>
      <w:instrText xml:space="preserve"> SECTIONPAGES </w:instrText>
    </w:r>
    <w:r w:rsidRPr="00F9149C">
      <w:rPr>
        <w:rStyle w:val="Sidetal"/>
        <w:vanish/>
      </w:rPr>
      <w:fldChar w:fldCharType="separate"/>
    </w:r>
    <w:r w:rsidR="00164FF9">
      <w:rPr>
        <w:rStyle w:val="Sidetal"/>
        <w:noProof/>
        <w:vanish/>
      </w:rPr>
      <w:t>2</w:t>
    </w:r>
    <w:r w:rsidRPr="00F9149C">
      <w:rPr>
        <w:rStyle w:val="Sidetal"/>
        <w:vanish/>
      </w:rPr>
      <w:fldChar w:fldCharType="end"/>
    </w:r>
    <w:r w:rsidRPr="00F9149C">
      <w:rPr>
        <w:rStyle w:val="Sidetal"/>
        <w:vanish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68093" w14:textId="77777777" w:rsidR="00353D28" w:rsidRDefault="00353D28">
      <w:r>
        <w:separator/>
      </w:r>
    </w:p>
  </w:footnote>
  <w:footnote w:type="continuationSeparator" w:id="0">
    <w:p w14:paraId="15A5E549" w14:textId="77777777" w:rsidR="00353D28" w:rsidRDefault="00353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794BB" w14:textId="77777777" w:rsidR="003554B3" w:rsidRDefault="00816942">
    <w:r>
      <w:rPr>
        <w:noProof/>
      </w:rPr>
      <w:drawing>
        <wp:anchor distT="0" distB="0" distL="0" distR="0" simplePos="0" relativeHeight="251658240" behindDoc="0" locked="0" layoutInCell="1" allowOverlap="1" wp14:anchorId="0D0A9BB4" wp14:editId="6B040A07">
          <wp:simplePos x="0" y="0"/>
          <wp:positionH relativeFrom="page">
            <wp:posOffset>5652000</wp:posOffset>
          </wp:positionH>
          <wp:positionV relativeFrom="page">
            <wp:posOffset>381600</wp:posOffset>
          </wp:positionV>
          <wp:extent cx="900000" cy="395087"/>
          <wp:effectExtent l="0" t="0" r="0" b="0"/>
          <wp:wrapNone/>
          <wp:docPr id="1026822717" name="Logo_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822717" name="Logo_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900000" cy="3950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B1CC0" w14:textId="77777777" w:rsidR="00564020" w:rsidRDefault="00791350">
    <w:pPr>
      <w:pStyle w:val="Sidehoved"/>
    </w:pPr>
    <w:r>
      <w:drawing>
        <wp:anchor distT="0" distB="0" distL="114300" distR="114300" simplePos="0" relativeHeight="251653120" behindDoc="0" locked="0" layoutInCell="1" allowOverlap="1" wp14:anchorId="795AAD20" wp14:editId="26B0ABB9">
          <wp:simplePos x="0" y="0"/>
          <wp:positionH relativeFrom="page">
            <wp:posOffset>5638165</wp:posOffset>
          </wp:positionH>
          <wp:positionV relativeFrom="page">
            <wp:posOffset>377825</wp:posOffset>
          </wp:positionV>
          <wp:extent cx="866775" cy="409575"/>
          <wp:effectExtent l="0" t="0" r="9525" b="9525"/>
          <wp:wrapNone/>
          <wp:docPr id="6" name="LogoHide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ide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0" distR="0" simplePos="0" relativeHeight="251666432" behindDoc="0" locked="0" layoutInCell="1" allowOverlap="1" wp14:anchorId="62B89EDD" wp14:editId="5FB36923">
          <wp:simplePos x="0" y="0"/>
          <wp:positionH relativeFrom="page">
            <wp:posOffset>5652000</wp:posOffset>
          </wp:positionH>
          <wp:positionV relativeFrom="page">
            <wp:posOffset>381600</wp:posOffset>
          </wp:positionV>
          <wp:extent cx="900000" cy="395087"/>
          <wp:effectExtent l="0" t="0" r="0" b="0"/>
          <wp:wrapNone/>
          <wp:docPr id="695275120" name="Logo_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5275120" name="Logo_Hide1"/>
                  <pic:cNvPicPr/>
                </pic:nvPicPr>
                <pic:blipFill>
                  <a:blip r:embed="rId2"/>
                  <a:srcRect/>
                  <a:stretch/>
                </pic:blipFill>
                <pic:spPr>
                  <a:xfrm>
                    <a:off x="0" y="0"/>
                    <a:ext cx="900000" cy="3950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SEB SansSerif" w:hAnsi="SEB SansSerif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E5829FE"/>
    <w:multiLevelType w:val="hybridMultilevel"/>
    <w:tmpl w:val="EF9CFA6A"/>
    <w:lvl w:ilvl="0" w:tplc="81DC7BE2">
      <w:start w:val="9"/>
      <w:numFmt w:val="bullet"/>
      <w:lvlText w:val="-"/>
      <w:lvlJc w:val="left"/>
      <w:pPr>
        <w:ind w:left="720" w:hanging="360"/>
      </w:pPr>
      <w:rPr>
        <w:rFonts w:ascii="SEB SansSerif" w:eastAsia="Times New Roman" w:hAnsi="SEB SansSerif" w:cs="SEB SansSerif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B7744"/>
    <w:multiLevelType w:val="multilevel"/>
    <w:tmpl w:val="1EBC9964"/>
    <w:lvl w:ilvl="0">
      <w:start w:val="1"/>
      <w:numFmt w:val="bullet"/>
      <w:pStyle w:val="Opstilling-punkttegn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  <w:szCs w:val="14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985"/>
        </w:tabs>
        <w:ind w:left="1985" w:hanging="397"/>
      </w:pPr>
      <w:rPr>
        <w:rFonts w:ascii="Symbol" w:hAnsi="Symbol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382"/>
        </w:tabs>
        <w:ind w:left="2382" w:hanging="397"/>
      </w:pPr>
      <w:rPr>
        <w:rFonts w:ascii="Wingdings" w:hAnsi="Wingdings" w:cs="Times New Roman" w:hint="default"/>
      </w:rPr>
    </w:lvl>
    <w:lvl w:ilvl="6">
      <w:start w:val="1"/>
      <w:numFmt w:val="bullet"/>
      <w:lvlText w:val=""/>
      <w:lvlJc w:val="left"/>
      <w:pPr>
        <w:tabs>
          <w:tab w:val="num" w:pos="2779"/>
        </w:tabs>
        <w:ind w:left="2779" w:hanging="397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3176"/>
        </w:tabs>
        <w:ind w:left="3176" w:hanging="397"/>
      </w:pPr>
      <w:rPr>
        <w:rFonts w:ascii="Symbol" w:hAnsi="Symbol" w:cs="Times New Roman" w:hint="default"/>
      </w:rPr>
    </w:lvl>
    <w:lvl w:ilvl="8">
      <w:start w:val="1"/>
      <w:numFmt w:val="bullet"/>
      <w:lvlText w:val=""/>
      <w:lvlJc w:val="left"/>
      <w:pPr>
        <w:tabs>
          <w:tab w:val="num" w:pos="3573"/>
        </w:tabs>
        <w:ind w:left="3573" w:hanging="397"/>
      </w:pPr>
      <w:rPr>
        <w:rFonts w:ascii="Symbol" w:hAnsi="Symbol" w:cs="Times New Roman" w:hint="default"/>
      </w:rPr>
    </w:lvl>
  </w:abstractNum>
  <w:abstractNum w:abstractNumId="11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3C776A92"/>
    <w:multiLevelType w:val="multilevel"/>
    <w:tmpl w:val="F0881ABC"/>
    <w:lvl w:ilvl="0">
      <w:start w:val="1"/>
      <w:numFmt w:val="decimal"/>
      <w:pStyle w:val="Opstilling-talellerbog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1"/>
        </w:tabs>
        <w:ind w:left="1871" w:hanging="1871"/>
      </w:pPr>
      <w:rPr>
        <w:rFonts w:hint="default"/>
      </w:rPr>
    </w:lvl>
  </w:abstractNum>
  <w:abstractNum w:abstractNumId="13" w15:restartNumberingAfterBreak="0">
    <w:nsid w:val="3F766042"/>
    <w:multiLevelType w:val="multilevel"/>
    <w:tmpl w:val="241A4EA2"/>
    <w:lvl w:ilvl="0">
      <w:start w:val="1"/>
      <w:numFmt w:val="decimal"/>
      <w:pStyle w:val="Heading1withnumbering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withnumbering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withnumbering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withnumbering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B SansSerif" w:hAnsi="SEB SansSerif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 w16cid:durableId="1421020338">
    <w:abstractNumId w:val="14"/>
  </w:num>
  <w:num w:numId="2" w16cid:durableId="320235957">
    <w:abstractNumId w:val="8"/>
  </w:num>
  <w:num w:numId="3" w16cid:durableId="1603338938">
    <w:abstractNumId w:val="11"/>
  </w:num>
  <w:num w:numId="4" w16cid:durableId="593823755">
    <w:abstractNumId w:val="10"/>
  </w:num>
  <w:num w:numId="5" w16cid:durableId="475033360">
    <w:abstractNumId w:val="7"/>
  </w:num>
  <w:num w:numId="6" w16cid:durableId="1816029087">
    <w:abstractNumId w:val="6"/>
  </w:num>
  <w:num w:numId="7" w16cid:durableId="796484828">
    <w:abstractNumId w:val="5"/>
  </w:num>
  <w:num w:numId="8" w16cid:durableId="755052181">
    <w:abstractNumId w:val="4"/>
  </w:num>
  <w:num w:numId="9" w16cid:durableId="335497642">
    <w:abstractNumId w:val="12"/>
  </w:num>
  <w:num w:numId="10" w16cid:durableId="225264424">
    <w:abstractNumId w:val="3"/>
  </w:num>
  <w:num w:numId="11" w16cid:durableId="1237127402">
    <w:abstractNumId w:val="2"/>
  </w:num>
  <w:num w:numId="12" w16cid:durableId="145359175">
    <w:abstractNumId w:val="1"/>
  </w:num>
  <w:num w:numId="13" w16cid:durableId="55983127">
    <w:abstractNumId w:val="0"/>
  </w:num>
  <w:num w:numId="14" w16cid:durableId="1512993325">
    <w:abstractNumId w:val="13"/>
  </w:num>
  <w:num w:numId="15" w16cid:durableId="376784892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A4A"/>
    <w:rsid w:val="00000174"/>
    <w:rsid w:val="000035B8"/>
    <w:rsid w:val="000223BF"/>
    <w:rsid w:val="00023ED3"/>
    <w:rsid w:val="000310BA"/>
    <w:rsid w:val="000322F1"/>
    <w:rsid w:val="00046B9E"/>
    <w:rsid w:val="00051A09"/>
    <w:rsid w:val="0005460F"/>
    <w:rsid w:val="000568F7"/>
    <w:rsid w:val="00066058"/>
    <w:rsid w:val="0008348B"/>
    <w:rsid w:val="00084C98"/>
    <w:rsid w:val="000B13C1"/>
    <w:rsid w:val="000B507D"/>
    <w:rsid w:val="000C42E6"/>
    <w:rsid w:val="000D6E63"/>
    <w:rsid w:val="000F39C2"/>
    <w:rsid w:val="00105E82"/>
    <w:rsid w:val="001122FB"/>
    <w:rsid w:val="00115E27"/>
    <w:rsid w:val="00123F47"/>
    <w:rsid w:val="00133163"/>
    <w:rsid w:val="00134149"/>
    <w:rsid w:val="00134E5D"/>
    <w:rsid w:val="0014181A"/>
    <w:rsid w:val="00151E52"/>
    <w:rsid w:val="00153477"/>
    <w:rsid w:val="001610A1"/>
    <w:rsid w:val="00164FF9"/>
    <w:rsid w:val="00180862"/>
    <w:rsid w:val="001847E5"/>
    <w:rsid w:val="00192812"/>
    <w:rsid w:val="001B007C"/>
    <w:rsid w:val="001C795E"/>
    <w:rsid w:val="001D1E90"/>
    <w:rsid w:val="001E2FB5"/>
    <w:rsid w:val="001E6162"/>
    <w:rsid w:val="001F4C89"/>
    <w:rsid w:val="00211A97"/>
    <w:rsid w:val="00216DAC"/>
    <w:rsid w:val="002171DE"/>
    <w:rsid w:val="00220831"/>
    <w:rsid w:val="002317CD"/>
    <w:rsid w:val="00243836"/>
    <w:rsid w:val="00252BCB"/>
    <w:rsid w:val="00255B61"/>
    <w:rsid w:val="0027032B"/>
    <w:rsid w:val="00273C1B"/>
    <w:rsid w:val="002759B0"/>
    <w:rsid w:val="002765DB"/>
    <w:rsid w:val="00283F32"/>
    <w:rsid w:val="00284B1B"/>
    <w:rsid w:val="00293128"/>
    <w:rsid w:val="0029597D"/>
    <w:rsid w:val="002B3CA6"/>
    <w:rsid w:val="002D1D49"/>
    <w:rsid w:val="002E326D"/>
    <w:rsid w:val="002E63EA"/>
    <w:rsid w:val="002F532D"/>
    <w:rsid w:val="00301CD7"/>
    <w:rsid w:val="003103BE"/>
    <w:rsid w:val="00316858"/>
    <w:rsid w:val="003257F9"/>
    <w:rsid w:val="00334084"/>
    <w:rsid w:val="0034429C"/>
    <w:rsid w:val="00353D28"/>
    <w:rsid w:val="003546AB"/>
    <w:rsid w:val="003554B3"/>
    <w:rsid w:val="0037669D"/>
    <w:rsid w:val="0038674B"/>
    <w:rsid w:val="00395E86"/>
    <w:rsid w:val="003A55D7"/>
    <w:rsid w:val="003E6170"/>
    <w:rsid w:val="00412B27"/>
    <w:rsid w:val="0043074C"/>
    <w:rsid w:val="00430899"/>
    <w:rsid w:val="004426C3"/>
    <w:rsid w:val="0045198A"/>
    <w:rsid w:val="00472C0F"/>
    <w:rsid w:val="00491C6F"/>
    <w:rsid w:val="004A0B8A"/>
    <w:rsid w:val="004A73DD"/>
    <w:rsid w:val="004B6E91"/>
    <w:rsid w:val="004C3459"/>
    <w:rsid w:val="004C75EA"/>
    <w:rsid w:val="004D4664"/>
    <w:rsid w:val="004E2F04"/>
    <w:rsid w:val="004F78E8"/>
    <w:rsid w:val="005001B3"/>
    <w:rsid w:val="00501FB9"/>
    <w:rsid w:val="00504494"/>
    <w:rsid w:val="0050489E"/>
    <w:rsid w:val="00527293"/>
    <w:rsid w:val="00545F55"/>
    <w:rsid w:val="00546977"/>
    <w:rsid w:val="005544E7"/>
    <w:rsid w:val="00564020"/>
    <w:rsid w:val="00570BB3"/>
    <w:rsid w:val="0057361D"/>
    <w:rsid w:val="0057564A"/>
    <w:rsid w:val="005802EE"/>
    <w:rsid w:val="005809D0"/>
    <w:rsid w:val="00584DDE"/>
    <w:rsid w:val="00596DB1"/>
    <w:rsid w:val="005B4B1E"/>
    <w:rsid w:val="005D4E96"/>
    <w:rsid w:val="005E0738"/>
    <w:rsid w:val="005E6296"/>
    <w:rsid w:val="005E6CB9"/>
    <w:rsid w:val="005F3085"/>
    <w:rsid w:val="00603D39"/>
    <w:rsid w:val="0060793B"/>
    <w:rsid w:val="00614744"/>
    <w:rsid w:val="00620E1F"/>
    <w:rsid w:val="006314A4"/>
    <w:rsid w:val="00631637"/>
    <w:rsid w:val="00660E21"/>
    <w:rsid w:val="006771AC"/>
    <w:rsid w:val="006802C3"/>
    <w:rsid w:val="006A4D3D"/>
    <w:rsid w:val="006B47B6"/>
    <w:rsid w:val="006B50B3"/>
    <w:rsid w:val="006C3753"/>
    <w:rsid w:val="006D1301"/>
    <w:rsid w:val="006D2C0E"/>
    <w:rsid w:val="006E0D5F"/>
    <w:rsid w:val="006E1016"/>
    <w:rsid w:val="006E1801"/>
    <w:rsid w:val="006E694D"/>
    <w:rsid w:val="006F433C"/>
    <w:rsid w:val="006F4DC8"/>
    <w:rsid w:val="00703F9B"/>
    <w:rsid w:val="00707B0C"/>
    <w:rsid w:val="00710721"/>
    <w:rsid w:val="00733DC6"/>
    <w:rsid w:val="00736658"/>
    <w:rsid w:val="00742BFC"/>
    <w:rsid w:val="00747D45"/>
    <w:rsid w:val="00766A8D"/>
    <w:rsid w:val="007671E8"/>
    <w:rsid w:val="00773EBA"/>
    <w:rsid w:val="007750FA"/>
    <w:rsid w:val="00782A72"/>
    <w:rsid w:val="00784658"/>
    <w:rsid w:val="00785A88"/>
    <w:rsid w:val="00787D01"/>
    <w:rsid w:val="00790016"/>
    <w:rsid w:val="00791350"/>
    <w:rsid w:val="00793DD9"/>
    <w:rsid w:val="007955B4"/>
    <w:rsid w:val="007B0983"/>
    <w:rsid w:val="007B3B46"/>
    <w:rsid w:val="007C6CE4"/>
    <w:rsid w:val="007D557F"/>
    <w:rsid w:val="007E28AF"/>
    <w:rsid w:val="007E358A"/>
    <w:rsid w:val="007E5FA4"/>
    <w:rsid w:val="008128FE"/>
    <w:rsid w:val="00816942"/>
    <w:rsid w:val="00826C12"/>
    <w:rsid w:val="0083470A"/>
    <w:rsid w:val="00850492"/>
    <w:rsid w:val="008601F5"/>
    <w:rsid w:val="00863559"/>
    <w:rsid w:val="0087734E"/>
    <w:rsid w:val="008A0268"/>
    <w:rsid w:val="008A0C57"/>
    <w:rsid w:val="008D47B6"/>
    <w:rsid w:val="008E05BC"/>
    <w:rsid w:val="008E4B02"/>
    <w:rsid w:val="008E6165"/>
    <w:rsid w:val="008E7E03"/>
    <w:rsid w:val="008F174D"/>
    <w:rsid w:val="008F50F5"/>
    <w:rsid w:val="009069B2"/>
    <w:rsid w:val="00911EFD"/>
    <w:rsid w:val="00920289"/>
    <w:rsid w:val="00924607"/>
    <w:rsid w:val="00930E78"/>
    <w:rsid w:val="0093479D"/>
    <w:rsid w:val="009348C7"/>
    <w:rsid w:val="00940FE2"/>
    <w:rsid w:val="009508BA"/>
    <w:rsid w:val="0098027C"/>
    <w:rsid w:val="00982E55"/>
    <w:rsid w:val="00987B43"/>
    <w:rsid w:val="00991292"/>
    <w:rsid w:val="009A06B6"/>
    <w:rsid w:val="009A6854"/>
    <w:rsid w:val="009C3A4A"/>
    <w:rsid w:val="009C608A"/>
    <w:rsid w:val="009D3340"/>
    <w:rsid w:val="009E502B"/>
    <w:rsid w:val="009E59A2"/>
    <w:rsid w:val="009F27A2"/>
    <w:rsid w:val="009F6405"/>
    <w:rsid w:val="00A03B04"/>
    <w:rsid w:val="00A107E8"/>
    <w:rsid w:val="00A10975"/>
    <w:rsid w:val="00A12BC1"/>
    <w:rsid w:val="00A14922"/>
    <w:rsid w:val="00A2235D"/>
    <w:rsid w:val="00A63DA0"/>
    <w:rsid w:val="00A67401"/>
    <w:rsid w:val="00A703EB"/>
    <w:rsid w:val="00A901B8"/>
    <w:rsid w:val="00A96886"/>
    <w:rsid w:val="00AD27AD"/>
    <w:rsid w:val="00AD3754"/>
    <w:rsid w:val="00AE4822"/>
    <w:rsid w:val="00AF13B4"/>
    <w:rsid w:val="00B04522"/>
    <w:rsid w:val="00B53F96"/>
    <w:rsid w:val="00B5704C"/>
    <w:rsid w:val="00B6717D"/>
    <w:rsid w:val="00B93835"/>
    <w:rsid w:val="00B95728"/>
    <w:rsid w:val="00BA2C8D"/>
    <w:rsid w:val="00BA2DB0"/>
    <w:rsid w:val="00BA2EC5"/>
    <w:rsid w:val="00BA56DF"/>
    <w:rsid w:val="00BB7D69"/>
    <w:rsid w:val="00BC353A"/>
    <w:rsid w:val="00BC3C7C"/>
    <w:rsid w:val="00BC5902"/>
    <w:rsid w:val="00BC6A3C"/>
    <w:rsid w:val="00BD215C"/>
    <w:rsid w:val="00BD2987"/>
    <w:rsid w:val="00BD51A7"/>
    <w:rsid w:val="00BE7FBE"/>
    <w:rsid w:val="00C00282"/>
    <w:rsid w:val="00C027F8"/>
    <w:rsid w:val="00C03863"/>
    <w:rsid w:val="00C105B0"/>
    <w:rsid w:val="00C11072"/>
    <w:rsid w:val="00C14AC8"/>
    <w:rsid w:val="00C16506"/>
    <w:rsid w:val="00C3111F"/>
    <w:rsid w:val="00C349EA"/>
    <w:rsid w:val="00C42162"/>
    <w:rsid w:val="00C57957"/>
    <w:rsid w:val="00C62A0B"/>
    <w:rsid w:val="00C659A9"/>
    <w:rsid w:val="00C769F5"/>
    <w:rsid w:val="00C86A8D"/>
    <w:rsid w:val="00CA0509"/>
    <w:rsid w:val="00CB2FBC"/>
    <w:rsid w:val="00CD362E"/>
    <w:rsid w:val="00CE273C"/>
    <w:rsid w:val="00CE4CBA"/>
    <w:rsid w:val="00CE614C"/>
    <w:rsid w:val="00CF14E2"/>
    <w:rsid w:val="00CF3B99"/>
    <w:rsid w:val="00CF708D"/>
    <w:rsid w:val="00D0240F"/>
    <w:rsid w:val="00D110EB"/>
    <w:rsid w:val="00D1166F"/>
    <w:rsid w:val="00D169AC"/>
    <w:rsid w:val="00D2213E"/>
    <w:rsid w:val="00D27834"/>
    <w:rsid w:val="00D3791D"/>
    <w:rsid w:val="00D53828"/>
    <w:rsid w:val="00D63230"/>
    <w:rsid w:val="00D63744"/>
    <w:rsid w:val="00D72839"/>
    <w:rsid w:val="00D753D7"/>
    <w:rsid w:val="00D8463C"/>
    <w:rsid w:val="00D8608B"/>
    <w:rsid w:val="00D92204"/>
    <w:rsid w:val="00D97B5D"/>
    <w:rsid w:val="00DC25D8"/>
    <w:rsid w:val="00DC3E1B"/>
    <w:rsid w:val="00DE18E7"/>
    <w:rsid w:val="00DE248E"/>
    <w:rsid w:val="00DE2C24"/>
    <w:rsid w:val="00DE6A38"/>
    <w:rsid w:val="00DE7056"/>
    <w:rsid w:val="00DF36E7"/>
    <w:rsid w:val="00DF4DB9"/>
    <w:rsid w:val="00E111AE"/>
    <w:rsid w:val="00E13F09"/>
    <w:rsid w:val="00E14B72"/>
    <w:rsid w:val="00E27874"/>
    <w:rsid w:val="00E41692"/>
    <w:rsid w:val="00E4704A"/>
    <w:rsid w:val="00E5581C"/>
    <w:rsid w:val="00E56873"/>
    <w:rsid w:val="00E61FF4"/>
    <w:rsid w:val="00E635D3"/>
    <w:rsid w:val="00E70366"/>
    <w:rsid w:val="00E7230B"/>
    <w:rsid w:val="00E86870"/>
    <w:rsid w:val="00E90B31"/>
    <w:rsid w:val="00EA6148"/>
    <w:rsid w:val="00EB4EA2"/>
    <w:rsid w:val="00EC785D"/>
    <w:rsid w:val="00ED2908"/>
    <w:rsid w:val="00ED4533"/>
    <w:rsid w:val="00ED6B61"/>
    <w:rsid w:val="00EF36FB"/>
    <w:rsid w:val="00EF4862"/>
    <w:rsid w:val="00F368C5"/>
    <w:rsid w:val="00F42A4E"/>
    <w:rsid w:val="00F518C6"/>
    <w:rsid w:val="00F71002"/>
    <w:rsid w:val="00F75AEA"/>
    <w:rsid w:val="00F7670A"/>
    <w:rsid w:val="00F7733D"/>
    <w:rsid w:val="00F82D3E"/>
    <w:rsid w:val="00F930B2"/>
    <w:rsid w:val="00FA0026"/>
    <w:rsid w:val="00FB21B8"/>
    <w:rsid w:val="00FC1DB0"/>
    <w:rsid w:val="00FC1EAD"/>
    <w:rsid w:val="00FD136F"/>
    <w:rsid w:val="00FD50A6"/>
    <w:rsid w:val="00FD79AA"/>
    <w:rsid w:val="00FE18E2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332662"/>
  <w15:docId w15:val="{DB4519AC-021E-4046-A9A7-7E12409C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B SansSerif" w:eastAsia="Times New Roman" w:hAnsi="SEB SansSerif" w:cs="SEB SansSerif"/>
        <w:lang w:val="en-GB" w:eastAsia="en-GB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uiPriority="1"/>
    <w:lsdException w:name="heading 8" w:uiPriority="1"/>
    <w:lsdException w:name="heading 9" w:uiPriority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10"/>
    <w:lsdException w:name="toc 2" w:semiHidden="1" w:uiPriority="10"/>
    <w:lsdException w:name="toc 3" w:semiHidden="1" w:uiPriority="10"/>
    <w:lsdException w:name="toc 4" w:semiHidden="1" w:uiPriority="10"/>
    <w:lsdException w:name="toc 5" w:semiHidden="1" w:uiPriority="10"/>
    <w:lsdException w:name="toc 6" w:semiHidden="1" w:uiPriority="10"/>
    <w:lsdException w:name="toc 7" w:semiHidden="1" w:uiPriority="10"/>
    <w:lsdException w:name="toc 8" w:semiHidden="1" w:uiPriority="10"/>
    <w:lsdException w:name="toc 9" w:semiHidden="1" w:uiPriority="10"/>
    <w:lsdException w:name="Normal Indent" w:semiHidden="1"/>
    <w:lsdException w:name="footnote text" w:semiHidden="1" w:uiPriority="8" w:qFormat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uiPriority="3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iPriority="21"/>
    <w:lsdException w:name="endnote reference" w:semiHidden="1"/>
    <w:lsdException w:name="endnote text" w:semiHidden="1" w:uiPriority="8" w:qFormat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2" w:qFormat="1"/>
    <w:lsdException w:name="List Number" w:semiHidden="1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8" w:qFormat="1"/>
    <w:lsdException w:name="FollowedHyperlink" w:semiHidden="1"/>
    <w:lsdException w:name="Strong" w:qFormat="1"/>
    <w:lsdException w:name="Emphasis" w:uiPriority="4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2F1"/>
  </w:style>
  <w:style w:type="paragraph" w:styleId="Overskrift1">
    <w:name w:val="heading 1"/>
    <w:basedOn w:val="Normal"/>
    <w:next w:val="Normal"/>
    <w:uiPriority w:val="1"/>
    <w:qFormat/>
    <w:rsid w:val="00151E52"/>
    <w:pPr>
      <w:spacing w:before="240" w:after="240" w:line="360" w:lineRule="atLeast"/>
      <w:contextualSpacing/>
      <w:outlineLvl w:val="0"/>
    </w:pPr>
    <w:rPr>
      <w:rFonts w:cs="Arial"/>
      <w:b/>
      <w:bCs/>
      <w:sz w:val="32"/>
      <w:szCs w:val="32"/>
    </w:rPr>
  </w:style>
  <w:style w:type="paragraph" w:styleId="Overskrift2">
    <w:name w:val="heading 2"/>
    <w:basedOn w:val="Normal"/>
    <w:next w:val="Normal"/>
    <w:uiPriority w:val="1"/>
    <w:qFormat/>
    <w:rsid w:val="00501FB9"/>
    <w:pPr>
      <w:spacing w:before="240" w:after="120" w:line="320" w:lineRule="atLeast"/>
      <w:contextualSpacing/>
      <w:outlineLvl w:val="1"/>
    </w:pPr>
    <w:rPr>
      <w:rFonts w:cs="Arial"/>
      <w:b/>
      <w:bCs/>
      <w:iCs/>
      <w:sz w:val="26"/>
      <w:szCs w:val="28"/>
    </w:rPr>
  </w:style>
  <w:style w:type="paragraph" w:styleId="Overskrift3">
    <w:name w:val="heading 3"/>
    <w:basedOn w:val="Normal"/>
    <w:next w:val="Normal"/>
    <w:uiPriority w:val="1"/>
    <w:qFormat/>
    <w:rsid w:val="00501FB9"/>
    <w:pPr>
      <w:spacing w:before="240" w:after="120"/>
      <w:contextualSpacing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rsid w:val="0038674B"/>
    <w:pPr>
      <w:outlineLvl w:val="3"/>
    </w:pPr>
    <w:rPr>
      <w:bCs/>
      <w:i/>
      <w:szCs w:val="28"/>
    </w:rPr>
  </w:style>
  <w:style w:type="paragraph" w:styleId="Overskrift5">
    <w:name w:val="heading 5"/>
    <w:basedOn w:val="Normal"/>
    <w:next w:val="Normal"/>
    <w:uiPriority w:val="1"/>
    <w:semiHidden/>
    <w:rsid w:val="00C57957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rsid w:val="00C57957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rsid w:val="00C57957"/>
    <w:pPr>
      <w:numPr>
        <w:ilvl w:val="6"/>
        <w:numId w:val="14"/>
      </w:num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rsid w:val="00C57957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rsid w:val="00C57957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1E2FB5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1E2FB5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1E2FB5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1E2FB5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1E2FB5"/>
    <w:pPr>
      <w:spacing w:after="120"/>
    </w:pPr>
  </w:style>
  <w:style w:type="paragraph" w:styleId="Brdtekst2">
    <w:name w:val="Body Text 2"/>
    <w:basedOn w:val="Normal"/>
    <w:uiPriority w:val="99"/>
    <w:semiHidden/>
    <w:rsid w:val="001E2FB5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1E2FB5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1E2FB5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1E2FB5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1E2FB5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1E2FB5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1E2FB5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semiHidden/>
    <w:qFormat/>
    <w:rsid w:val="001E2FB5"/>
    <w:rPr>
      <w:b/>
      <w:bCs/>
      <w:sz w:val="16"/>
    </w:rPr>
  </w:style>
  <w:style w:type="paragraph" w:styleId="Sluthilsen">
    <w:name w:val="Closing"/>
    <w:basedOn w:val="Normal"/>
    <w:uiPriority w:val="99"/>
    <w:semiHidden/>
    <w:rsid w:val="001E2FB5"/>
    <w:pPr>
      <w:ind w:left="4252"/>
    </w:pPr>
  </w:style>
  <w:style w:type="paragraph" w:styleId="Dato">
    <w:name w:val="Date"/>
    <w:basedOn w:val="Normal"/>
    <w:next w:val="Normal"/>
    <w:uiPriority w:val="99"/>
    <w:semiHidden/>
    <w:rsid w:val="001E2FB5"/>
  </w:style>
  <w:style w:type="paragraph" w:styleId="Mailsignatur">
    <w:name w:val="E-mail Signature"/>
    <w:basedOn w:val="Normal"/>
    <w:uiPriority w:val="99"/>
    <w:semiHidden/>
    <w:rsid w:val="001E2FB5"/>
  </w:style>
  <w:style w:type="character" w:styleId="Fremhv">
    <w:name w:val="Emphasis"/>
    <w:basedOn w:val="Standardskrifttypeiafsnit"/>
    <w:uiPriority w:val="4"/>
    <w:semiHidden/>
    <w:qFormat/>
    <w:rsid w:val="001E2FB5"/>
    <w:rPr>
      <w:i/>
      <w:iCs/>
      <w:lang w:val="en-GB"/>
    </w:rPr>
  </w:style>
  <w:style w:type="character" w:styleId="Slutnotehenvisning">
    <w:name w:val="endnote reference"/>
    <w:basedOn w:val="Standardskrifttypeiafsnit"/>
    <w:uiPriority w:val="99"/>
    <w:semiHidden/>
    <w:rsid w:val="0005460F"/>
    <w:rPr>
      <w:vertAlign w:val="superscript"/>
      <w:lang w:val="en-GB"/>
    </w:rPr>
  </w:style>
  <w:style w:type="paragraph" w:styleId="Slutnotetekst">
    <w:name w:val="endnote text"/>
    <w:basedOn w:val="Normal"/>
    <w:uiPriority w:val="8"/>
    <w:semiHidden/>
    <w:qFormat/>
    <w:rsid w:val="001E2FB5"/>
    <w:pPr>
      <w:spacing w:line="200" w:lineRule="atLeast"/>
    </w:pPr>
    <w:rPr>
      <w:sz w:val="15"/>
    </w:rPr>
  </w:style>
  <w:style w:type="paragraph" w:styleId="Modtageradresse">
    <w:name w:val="envelope address"/>
    <w:basedOn w:val="Normal"/>
    <w:uiPriority w:val="99"/>
    <w:semiHidden/>
    <w:rsid w:val="0005460F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05460F"/>
    <w:rPr>
      <w:rFonts w:cs="Arial"/>
    </w:rPr>
  </w:style>
  <w:style w:type="character" w:styleId="Fodnotehenvisning">
    <w:name w:val="footnote reference"/>
    <w:basedOn w:val="Standardskrifttypeiafsnit"/>
    <w:uiPriority w:val="99"/>
    <w:semiHidden/>
    <w:rsid w:val="0005460F"/>
    <w:rPr>
      <w:vertAlign w:val="superscript"/>
      <w:lang w:val="en-GB"/>
    </w:rPr>
  </w:style>
  <w:style w:type="paragraph" w:styleId="Fodnotetekst">
    <w:name w:val="footnote text"/>
    <w:basedOn w:val="Normal"/>
    <w:uiPriority w:val="8"/>
    <w:semiHidden/>
    <w:qFormat/>
    <w:rsid w:val="001E2FB5"/>
    <w:pPr>
      <w:spacing w:line="200" w:lineRule="atLeast"/>
    </w:pPr>
    <w:rPr>
      <w:sz w:val="15"/>
    </w:rPr>
  </w:style>
  <w:style w:type="character" w:styleId="HTML-akronym">
    <w:name w:val="HTML Acronym"/>
    <w:basedOn w:val="Standardskrifttypeiafsnit"/>
    <w:uiPriority w:val="99"/>
    <w:semiHidden/>
    <w:rsid w:val="001E2FB5"/>
    <w:rPr>
      <w:lang w:val="en-GB"/>
    </w:rPr>
  </w:style>
  <w:style w:type="paragraph" w:styleId="HTML-adresse">
    <w:name w:val="HTML Address"/>
    <w:basedOn w:val="Normal"/>
    <w:uiPriority w:val="99"/>
    <w:semiHidden/>
    <w:rsid w:val="001E2FB5"/>
    <w:rPr>
      <w:i/>
      <w:iCs/>
    </w:rPr>
  </w:style>
  <w:style w:type="character" w:styleId="HTML-citat">
    <w:name w:val="HTML Cite"/>
    <w:basedOn w:val="Standardskrifttypeiafsnit"/>
    <w:uiPriority w:val="99"/>
    <w:semiHidden/>
    <w:rsid w:val="001E2FB5"/>
    <w:rPr>
      <w:i/>
      <w:iCs/>
      <w:lang w:val="en-GB"/>
    </w:rPr>
  </w:style>
  <w:style w:type="character" w:styleId="HTML-kode">
    <w:name w:val="HTML Code"/>
    <w:basedOn w:val="Standardskrifttypeiafsnit"/>
    <w:uiPriority w:val="99"/>
    <w:semiHidden/>
    <w:rsid w:val="001E2FB5"/>
    <w:rPr>
      <w:rFonts w:ascii="SEB SansSerif" w:hAnsi="SEB SansSerif" w:cs="Courier New"/>
      <w:sz w:val="20"/>
      <w:szCs w:val="20"/>
      <w:lang w:val="en-GB"/>
    </w:rPr>
  </w:style>
  <w:style w:type="character" w:styleId="HTML-definition">
    <w:name w:val="HTML Definition"/>
    <w:basedOn w:val="Standardskrifttypeiafsnit"/>
    <w:uiPriority w:val="99"/>
    <w:semiHidden/>
    <w:rsid w:val="001E2FB5"/>
    <w:rPr>
      <w:i/>
      <w:iCs/>
      <w:lang w:val="en-GB"/>
    </w:rPr>
  </w:style>
  <w:style w:type="character" w:styleId="HTML-tastatur">
    <w:name w:val="HTML Keyboard"/>
    <w:basedOn w:val="Standardskrifttypeiafsnit"/>
    <w:uiPriority w:val="99"/>
    <w:semiHidden/>
    <w:rsid w:val="001E2FB5"/>
    <w:rPr>
      <w:rFonts w:ascii="SEB SansSerif" w:hAnsi="SEB SansSerif" w:cs="Courier New"/>
      <w:sz w:val="20"/>
      <w:szCs w:val="20"/>
      <w:lang w:val="en-GB"/>
    </w:rPr>
  </w:style>
  <w:style w:type="paragraph" w:styleId="FormateretHTML">
    <w:name w:val="HTML Preformatted"/>
    <w:basedOn w:val="Normal"/>
    <w:uiPriority w:val="99"/>
    <w:semiHidden/>
    <w:rsid w:val="001E2FB5"/>
    <w:rPr>
      <w:rFonts w:cs="Courier New"/>
    </w:rPr>
  </w:style>
  <w:style w:type="character" w:styleId="HTML-eksempel">
    <w:name w:val="HTML Sample"/>
    <w:basedOn w:val="Standardskrifttypeiafsnit"/>
    <w:uiPriority w:val="99"/>
    <w:semiHidden/>
    <w:rsid w:val="001E2FB5"/>
    <w:rPr>
      <w:rFonts w:ascii="SEB SansSerif" w:hAnsi="SEB SansSerif" w:cs="Courier New"/>
      <w:lang w:val="en-GB"/>
    </w:rPr>
  </w:style>
  <w:style w:type="character" w:styleId="HTML-skrivemaskine">
    <w:name w:val="HTML Typewriter"/>
    <w:basedOn w:val="Standardskrifttypeiafsnit"/>
    <w:uiPriority w:val="99"/>
    <w:semiHidden/>
    <w:rsid w:val="001E2FB5"/>
    <w:rPr>
      <w:rFonts w:ascii="SEB SansSerif" w:hAnsi="SEB SansSerif" w:cs="Courier New"/>
      <w:sz w:val="20"/>
      <w:szCs w:val="20"/>
      <w:lang w:val="en-GB"/>
    </w:rPr>
  </w:style>
  <w:style w:type="character" w:styleId="HTML-variabel">
    <w:name w:val="HTML Variable"/>
    <w:basedOn w:val="Standardskrifttypeiafsnit"/>
    <w:uiPriority w:val="99"/>
    <w:semiHidden/>
    <w:rsid w:val="001E2FB5"/>
    <w:rPr>
      <w:i/>
      <w:iCs/>
      <w:lang w:val="en-GB"/>
    </w:rPr>
  </w:style>
  <w:style w:type="character" w:styleId="Linjenummer">
    <w:name w:val="line number"/>
    <w:basedOn w:val="Standardskrifttypeiafsnit"/>
    <w:uiPriority w:val="99"/>
    <w:semiHidden/>
    <w:rsid w:val="001E2FB5"/>
    <w:rPr>
      <w:lang w:val="en-GB"/>
    </w:rPr>
  </w:style>
  <w:style w:type="paragraph" w:styleId="Liste">
    <w:name w:val="List"/>
    <w:basedOn w:val="Normal"/>
    <w:uiPriority w:val="99"/>
    <w:semiHidden/>
    <w:rsid w:val="001E2FB5"/>
    <w:pPr>
      <w:ind w:left="283" w:hanging="283"/>
    </w:pPr>
  </w:style>
  <w:style w:type="paragraph" w:styleId="Liste2">
    <w:name w:val="List 2"/>
    <w:basedOn w:val="Normal"/>
    <w:uiPriority w:val="99"/>
    <w:semiHidden/>
    <w:rsid w:val="001E2FB5"/>
    <w:pPr>
      <w:ind w:left="566" w:hanging="283"/>
    </w:pPr>
  </w:style>
  <w:style w:type="paragraph" w:styleId="Liste3">
    <w:name w:val="List 3"/>
    <w:basedOn w:val="Normal"/>
    <w:uiPriority w:val="99"/>
    <w:semiHidden/>
    <w:rsid w:val="001E2FB5"/>
    <w:pPr>
      <w:ind w:left="849" w:hanging="283"/>
    </w:pPr>
  </w:style>
  <w:style w:type="paragraph" w:styleId="Liste4">
    <w:name w:val="List 4"/>
    <w:basedOn w:val="Normal"/>
    <w:uiPriority w:val="99"/>
    <w:semiHidden/>
    <w:rsid w:val="001E2FB5"/>
    <w:pPr>
      <w:ind w:left="1132" w:hanging="283"/>
    </w:pPr>
  </w:style>
  <w:style w:type="paragraph" w:styleId="Liste5">
    <w:name w:val="List 5"/>
    <w:basedOn w:val="Normal"/>
    <w:uiPriority w:val="99"/>
    <w:semiHidden/>
    <w:rsid w:val="001E2FB5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1E2FB5"/>
    <w:pPr>
      <w:numPr>
        <w:numId w:val="4"/>
      </w:numPr>
    </w:pPr>
  </w:style>
  <w:style w:type="paragraph" w:styleId="Opstilling-punkttegn2">
    <w:name w:val="List Bullet 2"/>
    <w:basedOn w:val="Normal"/>
    <w:uiPriority w:val="99"/>
    <w:semiHidden/>
    <w:rsid w:val="001E2FB5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1E2FB5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1E2FB5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1E2FB5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1E2FB5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1E2FB5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1E2FB5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1E2FB5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1E2FB5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1E2FB5"/>
    <w:pPr>
      <w:numPr>
        <w:numId w:val="9"/>
      </w:numPr>
    </w:pPr>
  </w:style>
  <w:style w:type="paragraph" w:styleId="Opstilling-talellerbogst2">
    <w:name w:val="List Number 2"/>
    <w:basedOn w:val="Normal"/>
    <w:uiPriority w:val="99"/>
    <w:semiHidden/>
    <w:rsid w:val="001E2FB5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1E2FB5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1E2FB5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1E2FB5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1E2F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1E2FB5"/>
    <w:rPr>
      <w:sz w:val="24"/>
    </w:rPr>
  </w:style>
  <w:style w:type="paragraph" w:styleId="Normalindrykning">
    <w:name w:val="Normal Indent"/>
    <w:basedOn w:val="Normal"/>
    <w:uiPriority w:val="99"/>
    <w:semiHidden/>
    <w:rsid w:val="001E2FB5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1E2FB5"/>
  </w:style>
  <w:style w:type="paragraph" w:styleId="Almindeligtekst">
    <w:name w:val="Plain Text"/>
    <w:basedOn w:val="Normal"/>
    <w:uiPriority w:val="99"/>
    <w:semiHidden/>
    <w:rsid w:val="0005460F"/>
    <w:rPr>
      <w:rFonts w:cs="Courier New"/>
    </w:rPr>
  </w:style>
  <w:style w:type="paragraph" w:styleId="Starthilsen">
    <w:name w:val="Salutation"/>
    <w:basedOn w:val="Normal"/>
    <w:next w:val="Normal"/>
    <w:uiPriority w:val="99"/>
    <w:semiHidden/>
    <w:rsid w:val="001E2FB5"/>
  </w:style>
  <w:style w:type="paragraph" w:styleId="Underskrift">
    <w:name w:val="Signature"/>
    <w:basedOn w:val="Normal"/>
    <w:uiPriority w:val="99"/>
    <w:semiHidden/>
    <w:rsid w:val="001E2FB5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1E2FB5"/>
    <w:rPr>
      <w:b/>
      <w:bCs/>
      <w:lang w:val="en-GB"/>
    </w:rPr>
  </w:style>
  <w:style w:type="paragraph" w:styleId="Undertitel">
    <w:name w:val="Subtitle"/>
    <w:basedOn w:val="Normal"/>
    <w:uiPriority w:val="99"/>
    <w:semiHidden/>
    <w:qFormat/>
    <w:rsid w:val="001E2FB5"/>
    <w:pPr>
      <w:spacing w:after="60"/>
      <w:jc w:val="center"/>
    </w:pPr>
    <w:rPr>
      <w:rFonts w:cs="Arial"/>
      <w:sz w:val="24"/>
    </w:rPr>
  </w:style>
  <w:style w:type="table" w:styleId="Tabel-3D-effekter1">
    <w:name w:val="Table 3D effects 1"/>
    <w:basedOn w:val="Tabel-Normal"/>
    <w:uiPriority w:val="99"/>
    <w:semiHidden/>
    <w:rsid w:val="001E2FB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1E2FB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1E2F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1E2FB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1E2FB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1E2FB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1E2FB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1E2FB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1E2FB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1E2FB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1E2FB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1E2FB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1E2FB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1E2FB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1E2FB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1E2FB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1E2FB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1E2FB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1E2FB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1E2FB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1E2FB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1E2F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1E2F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1E2FB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1E2FB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1E2FB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1E2FB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1E2FB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1E2F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1E2FB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1E2FB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1E2FB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1E2FB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1E2FB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1E2FB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1E2FB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1E2F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1E2FB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1E2FB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1E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1E2FB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1E2FB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1E2FB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1E2FB5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7D557F"/>
    <w:pPr>
      <w:tabs>
        <w:tab w:val="left" w:pos="567"/>
        <w:tab w:val="right" w:leader="dot" w:pos="850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10"/>
    <w:semiHidden/>
    <w:rsid w:val="007D557F"/>
    <w:pPr>
      <w:tabs>
        <w:tab w:val="left" w:pos="851"/>
        <w:tab w:val="right" w:leader="dot" w:pos="8505"/>
      </w:tabs>
      <w:ind w:left="284" w:right="567"/>
    </w:pPr>
  </w:style>
  <w:style w:type="paragraph" w:styleId="Indholdsfortegnelse3">
    <w:name w:val="toc 3"/>
    <w:basedOn w:val="Normal"/>
    <w:next w:val="Normal"/>
    <w:uiPriority w:val="10"/>
    <w:semiHidden/>
    <w:rsid w:val="007D557F"/>
    <w:pPr>
      <w:tabs>
        <w:tab w:val="left" w:pos="1276"/>
        <w:tab w:val="right" w:leader="dot" w:pos="8505"/>
      </w:tabs>
      <w:ind w:left="567" w:right="567"/>
    </w:pPr>
  </w:style>
  <w:style w:type="paragraph" w:styleId="Indholdsfortegnelse4">
    <w:name w:val="toc 4"/>
    <w:basedOn w:val="Normal"/>
    <w:next w:val="Normal"/>
    <w:uiPriority w:val="10"/>
    <w:semiHidden/>
    <w:rsid w:val="00134E5D"/>
    <w:pPr>
      <w:tabs>
        <w:tab w:val="left" w:pos="425"/>
        <w:tab w:val="right" w:leader="dot" w:pos="8505"/>
      </w:tabs>
      <w:spacing w:before="120"/>
      <w:ind w:left="425" w:right="567" w:hanging="425"/>
    </w:pPr>
    <w:rPr>
      <w:b/>
    </w:rPr>
  </w:style>
  <w:style w:type="paragraph" w:styleId="Indholdsfortegnelse5">
    <w:name w:val="toc 5"/>
    <w:basedOn w:val="Normal"/>
    <w:next w:val="Normal"/>
    <w:uiPriority w:val="10"/>
    <w:semiHidden/>
    <w:rsid w:val="00134E5D"/>
    <w:pPr>
      <w:tabs>
        <w:tab w:val="left" w:pos="992"/>
        <w:tab w:val="right" w:leader="dot" w:pos="8505"/>
      </w:tabs>
      <w:ind w:left="992" w:right="567" w:hanging="567"/>
    </w:pPr>
  </w:style>
  <w:style w:type="character" w:styleId="BesgtLink">
    <w:name w:val="FollowedHyperlink"/>
    <w:basedOn w:val="Standardskrifttypeiafsnit"/>
    <w:uiPriority w:val="99"/>
    <w:semiHidden/>
    <w:rsid w:val="001E2FB5"/>
    <w:rPr>
      <w:color w:val="800080"/>
      <w:u w:val="single"/>
      <w:lang w:val="en-GB"/>
    </w:rPr>
  </w:style>
  <w:style w:type="paragraph" w:styleId="Sidefod">
    <w:name w:val="footer"/>
    <w:basedOn w:val="Normal"/>
    <w:uiPriority w:val="99"/>
    <w:semiHidden/>
    <w:rsid w:val="008E05BC"/>
    <w:pPr>
      <w:tabs>
        <w:tab w:val="center" w:pos="4819"/>
        <w:tab w:val="right" w:pos="9638"/>
      </w:tabs>
      <w:suppressAutoHyphens/>
      <w:spacing w:line="200" w:lineRule="atLeast"/>
    </w:pPr>
    <w:rPr>
      <w:noProof/>
      <w:sz w:val="15"/>
    </w:rPr>
  </w:style>
  <w:style w:type="paragraph" w:styleId="Sidehoved">
    <w:name w:val="header"/>
    <w:basedOn w:val="Normal"/>
    <w:uiPriority w:val="99"/>
    <w:semiHidden/>
    <w:rsid w:val="008E05BC"/>
    <w:pPr>
      <w:tabs>
        <w:tab w:val="center" w:pos="4819"/>
        <w:tab w:val="right" w:pos="9638"/>
      </w:tabs>
      <w:suppressAutoHyphens/>
      <w:spacing w:line="200" w:lineRule="atLeast"/>
    </w:pPr>
    <w:rPr>
      <w:noProof/>
      <w:sz w:val="15"/>
    </w:rPr>
  </w:style>
  <w:style w:type="character" w:styleId="Hyperlink">
    <w:name w:val="Hyperlink"/>
    <w:basedOn w:val="Standardskrifttypeiafsnit"/>
    <w:uiPriority w:val="8"/>
    <w:semiHidden/>
    <w:qFormat/>
    <w:rsid w:val="001E2FB5"/>
    <w:rPr>
      <w:color w:val="0000FF"/>
      <w:u w:val="single"/>
      <w:lang w:val="en-GB"/>
    </w:rPr>
  </w:style>
  <w:style w:type="character" w:styleId="Sidetal">
    <w:name w:val="page number"/>
    <w:basedOn w:val="Standardskrifttypeiafsnit"/>
    <w:uiPriority w:val="21"/>
    <w:rsid w:val="006771AC"/>
    <w:rPr>
      <w:rFonts w:ascii="SEB SansSerif" w:hAnsi="SEB SansSerif"/>
      <w:sz w:val="18"/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987B43"/>
    <w:pPr>
      <w:spacing w:line="240" w:lineRule="auto"/>
    </w:pPr>
    <w:rPr>
      <w:rFonts w:cs="Segoe UI"/>
      <w:sz w:val="18"/>
      <w:szCs w:val="18"/>
    </w:rPr>
  </w:style>
  <w:style w:type="paragraph" w:styleId="Indholdsfortegnelse6">
    <w:name w:val="toc 6"/>
    <w:basedOn w:val="Normal"/>
    <w:next w:val="Normal"/>
    <w:uiPriority w:val="10"/>
    <w:semiHidden/>
    <w:rsid w:val="00134E5D"/>
    <w:pPr>
      <w:tabs>
        <w:tab w:val="left" w:pos="1843"/>
        <w:tab w:val="right" w:leader="dot" w:pos="8505"/>
      </w:tabs>
      <w:ind w:left="1843" w:right="567" w:hanging="851"/>
    </w:pPr>
  </w:style>
  <w:style w:type="paragraph" w:styleId="Indholdsfortegnelse7">
    <w:name w:val="toc 7"/>
    <w:basedOn w:val="Normal"/>
    <w:next w:val="Normal"/>
    <w:uiPriority w:val="10"/>
    <w:semiHidden/>
    <w:rsid w:val="001E2FB5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10"/>
    <w:semiHidden/>
    <w:rsid w:val="001E2FB5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10"/>
    <w:semiHidden/>
    <w:rsid w:val="001E2FB5"/>
    <w:pPr>
      <w:tabs>
        <w:tab w:val="right" w:pos="7655"/>
      </w:tabs>
      <w:ind w:left="2268" w:right="567" w:hanging="1134"/>
    </w:p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87B43"/>
    <w:rPr>
      <w:rFonts w:cs="Segoe UI"/>
      <w:sz w:val="18"/>
      <w:szCs w:val="18"/>
      <w:lang w:val="en-GB"/>
    </w:rPr>
  </w:style>
  <w:style w:type="paragraph" w:customStyle="1" w:styleId="Tabletext">
    <w:name w:val="Table text"/>
    <w:basedOn w:val="Normal"/>
    <w:uiPriority w:val="99"/>
    <w:semiHidden/>
    <w:rsid w:val="001E2FB5"/>
    <w:pPr>
      <w:spacing w:line="220" w:lineRule="atLeast"/>
    </w:pPr>
    <w:rPr>
      <w:sz w:val="18"/>
    </w:rPr>
  </w:style>
  <w:style w:type="paragraph" w:customStyle="1" w:styleId="TableHeading">
    <w:name w:val="Table Heading"/>
    <w:basedOn w:val="Normal"/>
    <w:uiPriority w:val="99"/>
    <w:semiHidden/>
    <w:rsid w:val="001E2FB5"/>
    <w:pPr>
      <w:spacing w:line="260" w:lineRule="atLeast"/>
    </w:pPr>
    <w:rPr>
      <w:b/>
      <w:sz w:val="18"/>
    </w:rPr>
  </w:style>
  <w:style w:type="paragraph" w:customStyle="1" w:styleId="TableColomnHeading">
    <w:name w:val="Table Colomn Heading"/>
    <w:basedOn w:val="Normal"/>
    <w:uiPriority w:val="99"/>
    <w:semiHidden/>
    <w:rsid w:val="001E2FB5"/>
    <w:pPr>
      <w:spacing w:line="220" w:lineRule="atLeast"/>
    </w:pPr>
    <w:rPr>
      <w:b/>
      <w:sz w:val="18"/>
    </w:rPr>
  </w:style>
  <w:style w:type="table" w:customStyle="1" w:styleId="SEB">
    <w:name w:val="SEB"/>
    <w:basedOn w:val="Tabel-Normal"/>
    <w:uiPriority w:val="99"/>
    <w:rsid w:val="0005460F"/>
    <w:pPr>
      <w:spacing w:line="220" w:lineRule="atLeast"/>
    </w:pPr>
    <w:rPr>
      <w:sz w:val="18"/>
    </w:rPr>
    <w:tblPr>
      <w:tblStyleRowBandSize w:val="1"/>
      <w:tblStyleColBandSize w:val="1"/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MetaNormal-Caps" w:hAnsi="MetaNormal-Caps"/>
        <w:b/>
        <w:color w:val="auto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MetaNormal-Caps" w:hAnsi="MetaNormal-Caps"/>
        <w:b/>
        <w:sz w:val="18"/>
      </w:rPr>
    </w:tblStylePr>
  </w:style>
  <w:style w:type="paragraph" w:customStyle="1" w:styleId="TableNumbers">
    <w:name w:val="Table Numbers"/>
    <w:basedOn w:val="Tabletext"/>
    <w:uiPriority w:val="99"/>
    <w:semiHidden/>
    <w:rsid w:val="001E2FB5"/>
    <w:pPr>
      <w:jc w:val="right"/>
    </w:pPr>
  </w:style>
  <w:style w:type="paragraph" w:customStyle="1" w:styleId="TableNumbersTotal">
    <w:name w:val="Table Numbers Total"/>
    <w:basedOn w:val="TableNumbers"/>
    <w:uiPriority w:val="99"/>
    <w:semiHidden/>
    <w:rsid w:val="001E2FB5"/>
    <w:rPr>
      <w:b/>
    </w:rPr>
  </w:style>
  <w:style w:type="paragraph" w:customStyle="1" w:styleId="Template">
    <w:name w:val="Template"/>
    <w:link w:val="TemplateChar"/>
    <w:uiPriority w:val="99"/>
    <w:semiHidden/>
    <w:rsid w:val="0005460F"/>
    <w:pPr>
      <w:suppressAutoHyphens/>
      <w:spacing w:line="200" w:lineRule="atLeast"/>
    </w:pPr>
    <w:rPr>
      <w:noProof/>
      <w:sz w:val="15"/>
      <w:szCs w:val="24"/>
    </w:rPr>
  </w:style>
  <w:style w:type="paragraph" w:customStyle="1" w:styleId="Template-Companyname">
    <w:name w:val="Template - Company name"/>
    <w:basedOn w:val="Template"/>
    <w:next w:val="Template-Address"/>
    <w:uiPriority w:val="99"/>
    <w:semiHidden/>
    <w:rsid w:val="001E2FB5"/>
    <w:pPr>
      <w:spacing w:after="200"/>
    </w:pPr>
    <w:rPr>
      <w:b/>
    </w:rPr>
  </w:style>
  <w:style w:type="paragraph" w:customStyle="1" w:styleId="Template-Address">
    <w:name w:val="Template - Address"/>
    <w:basedOn w:val="Template"/>
    <w:uiPriority w:val="99"/>
    <w:semiHidden/>
    <w:rsid w:val="00CF708D"/>
    <w:rPr>
      <w:sz w:val="16"/>
    </w:rPr>
  </w:style>
  <w:style w:type="paragraph" w:customStyle="1" w:styleId="Template-Date">
    <w:name w:val="Template - Date"/>
    <w:basedOn w:val="Template-Address"/>
    <w:uiPriority w:val="99"/>
    <w:semiHidden/>
    <w:rsid w:val="001E2FB5"/>
  </w:style>
  <w:style w:type="table" w:styleId="Tabel-Gitter">
    <w:name w:val="Table Grid"/>
    <w:basedOn w:val="Tabel-Normal"/>
    <w:uiPriority w:val="99"/>
    <w:semiHidden/>
    <w:rsid w:val="001E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99"/>
    <w:semiHidden/>
    <w:rsid w:val="00151E52"/>
    <w:pPr>
      <w:spacing w:after="240" w:line="360" w:lineRule="atLeast"/>
    </w:pPr>
    <w:rPr>
      <w:b/>
      <w:sz w:val="32"/>
    </w:rPr>
  </w:style>
  <w:style w:type="paragraph" w:customStyle="1" w:styleId="Userinfo">
    <w:name w:val="User info"/>
    <w:basedOn w:val="Normal"/>
    <w:next w:val="Normal"/>
    <w:uiPriority w:val="99"/>
    <w:semiHidden/>
    <w:rsid w:val="001E2FB5"/>
    <w:pPr>
      <w:keepNext/>
      <w:keepLines/>
      <w:spacing w:line="200" w:lineRule="atLeast"/>
    </w:pPr>
    <w:rPr>
      <w:i/>
      <w:sz w:val="16"/>
    </w:rPr>
  </w:style>
  <w:style w:type="paragraph" w:styleId="Listeoverfigurer">
    <w:name w:val="table of figures"/>
    <w:basedOn w:val="Normal"/>
    <w:next w:val="Normal"/>
    <w:uiPriority w:val="99"/>
    <w:semiHidden/>
    <w:rsid w:val="001E2FB5"/>
  </w:style>
  <w:style w:type="paragraph" w:customStyle="1" w:styleId="Documentinfo">
    <w:name w:val="Document info"/>
    <w:basedOn w:val="Normal"/>
    <w:next w:val="Normal"/>
    <w:uiPriority w:val="99"/>
    <w:semiHidden/>
    <w:rsid w:val="001E2FB5"/>
    <w:pPr>
      <w:spacing w:line="200" w:lineRule="atLeast"/>
    </w:pPr>
    <w:rPr>
      <w:sz w:val="15"/>
    </w:rPr>
  </w:style>
  <w:style w:type="paragraph" w:customStyle="1" w:styleId="Template-Legal">
    <w:name w:val="Template - Legal"/>
    <w:basedOn w:val="Template"/>
    <w:link w:val="Template-LegalChar"/>
    <w:uiPriority w:val="99"/>
    <w:semiHidden/>
    <w:rsid w:val="001E2FB5"/>
    <w:pPr>
      <w:spacing w:line="160" w:lineRule="atLeast"/>
    </w:pPr>
    <w:rPr>
      <w:i/>
      <w:sz w:val="12"/>
    </w:rPr>
  </w:style>
  <w:style w:type="paragraph" w:customStyle="1" w:styleId="Template-Web">
    <w:name w:val="Template - Web"/>
    <w:basedOn w:val="Template"/>
    <w:link w:val="Template-WebChar"/>
    <w:uiPriority w:val="99"/>
    <w:semiHidden/>
    <w:rsid w:val="001E2FB5"/>
    <w:pPr>
      <w:spacing w:line="160" w:lineRule="atLeast"/>
    </w:pPr>
    <w:rPr>
      <w:b/>
    </w:rPr>
  </w:style>
  <w:style w:type="paragraph" w:customStyle="1" w:styleId="Template-Documentname">
    <w:name w:val="Template - Document name"/>
    <w:basedOn w:val="Normal"/>
    <w:uiPriority w:val="99"/>
    <w:semiHidden/>
    <w:rsid w:val="007E5FA4"/>
    <w:pPr>
      <w:spacing w:line="360" w:lineRule="atLeast"/>
    </w:pPr>
    <w:rPr>
      <w:b/>
      <w:sz w:val="32"/>
    </w:rPr>
  </w:style>
  <w:style w:type="paragraph" w:customStyle="1" w:styleId="Template-Filepaht-filename">
    <w:name w:val="Template - File paht - file name"/>
    <w:basedOn w:val="Template"/>
    <w:uiPriority w:val="99"/>
    <w:semiHidden/>
    <w:rsid w:val="00211A97"/>
    <w:pPr>
      <w:pBdr>
        <w:top w:val="single" w:sz="4" w:space="6" w:color="auto"/>
      </w:pBdr>
      <w:spacing w:line="170" w:lineRule="atLeast"/>
      <w:jc w:val="right"/>
    </w:pPr>
    <w:rPr>
      <w:sz w:val="14"/>
    </w:rPr>
  </w:style>
  <w:style w:type="paragraph" w:customStyle="1" w:styleId="Senderinfo">
    <w:name w:val="Sender info"/>
    <w:basedOn w:val="Normal"/>
    <w:uiPriority w:val="99"/>
    <w:semiHidden/>
    <w:rsid w:val="001E2FB5"/>
    <w:pPr>
      <w:keepNext/>
      <w:keepLines/>
    </w:pPr>
    <w:rPr>
      <w:b/>
    </w:rPr>
  </w:style>
  <w:style w:type="character" w:customStyle="1" w:styleId="TemplateChar">
    <w:name w:val="Template Char"/>
    <w:basedOn w:val="Standardskrifttypeiafsnit"/>
    <w:link w:val="Template"/>
    <w:uiPriority w:val="99"/>
    <w:semiHidden/>
    <w:rsid w:val="00987B43"/>
    <w:rPr>
      <w:noProof/>
      <w:sz w:val="15"/>
      <w:szCs w:val="24"/>
      <w:lang w:val="en-GB"/>
    </w:rPr>
  </w:style>
  <w:style w:type="character" w:customStyle="1" w:styleId="Template-LegalChar">
    <w:name w:val="Template - Legal Char"/>
    <w:basedOn w:val="TemplateChar"/>
    <w:link w:val="Template-Legal"/>
    <w:uiPriority w:val="99"/>
    <w:semiHidden/>
    <w:rsid w:val="00987B43"/>
    <w:rPr>
      <w:rFonts w:ascii="SEB Basic" w:hAnsi="SEB Basic"/>
      <w:i/>
      <w:noProof/>
      <w:sz w:val="12"/>
      <w:szCs w:val="24"/>
      <w:lang w:val="en-GB"/>
    </w:rPr>
  </w:style>
  <w:style w:type="character" w:customStyle="1" w:styleId="Template-WebChar">
    <w:name w:val="Template - Web Char"/>
    <w:basedOn w:val="TemplateChar"/>
    <w:link w:val="Template-Web"/>
    <w:uiPriority w:val="99"/>
    <w:semiHidden/>
    <w:rsid w:val="00987B43"/>
    <w:rPr>
      <w:rFonts w:ascii="SEB Basic" w:hAnsi="SEB Basic"/>
      <w:b/>
      <w:noProof/>
      <w:sz w:val="15"/>
      <w:szCs w:val="24"/>
      <w:lang w:val="en-GB"/>
    </w:rPr>
  </w:style>
  <w:style w:type="paragraph" w:customStyle="1" w:styleId="Informationtext">
    <w:name w:val="Information text"/>
    <w:basedOn w:val="Normal"/>
    <w:link w:val="InformationtextChar"/>
    <w:uiPriority w:val="99"/>
    <w:semiHidden/>
    <w:rsid w:val="009E59A2"/>
  </w:style>
  <w:style w:type="character" w:customStyle="1" w:styleId="InformationtextChar">
    <w:name w:val="Information text Char"/>
    <w:basedOn w:val="Standardskrifttypeiafsnit"/>
    <w:link w:val="Informationtext"/>
    <w:uiPriority w:val="99"/>
    <w:semiHidden/>
    <w:rsid w:val="00987B43"/>
    <w:rPr>
      <w:rFonts w:ascii="SEB Basic" w:hAnsi="SEB Basic"/>
      <w:sz w:val="22"/>
      <w:szCs w:val="24"/>
      <w:lang w:val="en-GB"/>
    </w:rPr>
  </w:style>
  <w:style w:type="paragraph" w:customStyle="1" w:styleId="Hlsningsfras-Eng">
    <w:name w:val="Hälsningsfras-Eng"/>
    <w:basedOn w:val="Normal"/>
    <w:next w:val="Normal"/>
    <w:uiPriority w:val="99"/>
    <w:semiHidden/>
    <w:rsid w:val="003546AB"/>
  </w:style>
  <w:style w:type="paragraph" w:customStyle="1" w:styleId="Rubrik-brevEng">
    <w:name w:val="Rubrik-brevEng"/>
    <w:basedOn w:val="Documentheading"/>
    <w:next w:val="Normal"/>
    <w:uiPriority w:val="99"/>
    <w:semiHidden/>
    <w:rsid w:val="0098027C"/>
  </w:style>
  <w:style w:type="paragraph" w:customStyle="1" w:styleId="Rubrik-brevSv">
    <w:name w:val="Rubrik-brevSv"/>
    <w:basedOn w:val="Documentheading"/>
    <w:next w:val="Normal"/>
    <w:uiPriority w:val="99"/>
    <w:semiHidden/>
    <w:rsid w:val="0098027C"/>
  </w:style>
  <w:style w:type="paragraph" w:customStyle="1" w:styleId="Text-brevEng">
    <w:name w:val="Text-brevEng"/>
    <w:basedOn w:val="Normal"/>
    <w:uiPriority w:val="99"/>
    <w:semiHidden/>
    <w:rsid w:val="003546AB"/>
  </w:style>
  <w:style w:type="paragraph" w:customStyle="1" w:styleId="Text-brevSv">
    <w:name w:val="Text-brevSv"/>
    <w:basedOn w:val="Normal"/>
    <w:uiPriority w:val="99"/>
    <w:semiHidden/>
    <w:rsid w:val="003546AB"/>
  </w:style>
  <w:style w:type="paragraph" w:customStyle="1" w:styleId="Underrubrik-Eng">
    <w:name w:val="Underrubrik-Eng"/>
    <w:basedOn w:val="Overskrift2"/>
    <w:next w:val="Normal"/>
    <w:uiPriority w:val="99"/>
    <w:semiHidden/>
    <w:rsid w:val="003546AB"/>
  </w:style>
  <w:style w:type="paragraph" w:customStyle="1" w:styleId="Svenska">
    <w:name w:val="Svenska"/>
    <w:basedOn w:val="Normal"/>
    <w:uiPriority w:val="99"/>
    <w:semiHidden/>
    <w:rsid w:val="0098027C"/>
  </w:style>
  <w:style w:type="paragraph" w:customStyle="1" w:styleId="Textbrevmall">
    <w:name w:val="Text brevmall"/>
    <w:basedOn w:val="Normal"/>
    <w:uiPriority w:val="99"/>
    <w:semiHidden/>
    <w:rsid w:val="0098027C"/>
  </w:style>
  <w:style w:type="paragraph" w:customStyle="1" w:styleId="Underrubrik-Sv">
    <w:name w:val="Underrubrik-Sv"/>
    <w:basedOn w:val="Underrubrik-Eng"/>
    <w:uiPriority w:val="99"/>
    <w:semiHidden/>
    <w:rsid w:val="00F7670A"/>
  </w:style>
  <w:style w:type="paragraph" w:customStyle="1" w:styleId="Heading1withnumbering">
    <w:name w:val="Heading 1 with numbering"/>
    <w:basedOn w:val="Overskrift1"/>
    <w:next w:val="Normal"/>
    <w:uiPriority w:val="1"/>
    <w:rsid w:val="00273C1B"/>
    <w:pPr>
      <w:numPr>
        <w:numId w:val="14"/>
      </w:numPr>
    </w:pPr>
  </w:style>
  <w:style w:type="paragraph" w:customStyle="1" w:styleId="Heading2withnumbering">
    <w:name w:val="Heading 2 with numbering"/>
    <w:basedOn w:val="Overskrift2"/>
    <w:next w:val="Normal"/>
    <w:uiPriority w:val="1"/>
    <w:rsid w:val="00273C1B"/>
    <w:pPr>
      <w:numPr>
        <w:ilvl w:val="1"/>
        <w:numId w:val="14"/>
      </w:numPr>
    </w:pPr>
  </w:style>
  <w:style w:type="paragraph" w:customStyle="1" w:styleId="Heading3withnumbering">
    <w:name w:val="Heading 3 with numbering"/>
    <w:basedOn w:val="Overskrift3"/>
    <w:next w:val="Normal"/>
    <w:uiPriority w:val="1"/>
    <w:rsid w:val="00273C1B"/>
    <w:pPr>
      <w:numPr>
        <w:ilvl w:val="2"/>
        <w:numId w:val="14"/>
      </w:numPr>
    </w:pPr>
  </w:style>
  <w:style w:type="paragraph" w:customStyle="1" w:styleId="Heading4withnumbering">
    <w:name w:val="Heading 4 with numbering"/>
    <w:basedOn w:val="Overskrift4"/>
    <w:uiPriority w:val="1"/>
    <w:semiHidden/>
    <w:rsid w:val="00491C6F"/>
    <w:pPr>
      <w:numPr>
        <w:ilvl w:val="3"/>
        <w:numId w:val="14"/>
      </w:numPr>
      <w:spacing w:before="280"/>
      <w:contextualSpacing/>
    </w:pPr>
  </w:style>
  <w:style w:type="paragraph" w:styleId="Bibliografi">
    <w:name w:val="Bibliography"/>
    <w:basedOn w:val="Normal"/>
    <w:next w:val="Normal"/>
    <w:uiPriority w:val="99"/>
    <w:semiHidden/>
    <w:rsid w:val="00987B43"/>
  </w:style>
  <w:style w:type="character" w:styleId="Bogenstitel">
    <w:name w:val="Book Title"/>
    <w:basedOn w:val="Standardskrifttypeiafsnit"/>
    <w:uiPriority w:val="99"/>
    <w:semiHidden/>
    <w:rsid w:val="00987B43"/>
    <w:rPr>
      <w:b/>
      <w:bCs/>
      <w:i/>
      <w:iCs/>
      <w:spacing w:val="5"/>
      <w:lang w:val="en-GB"/>
    </w:rPr>
  </w:style>
  <w:style w:type="table" w:styleId="Farvetgitter">
    <w:name w:val="Colorful Grid"/>
    <w:basedOn w:val="Tabel-Normal"/>
    <w:uiPriority w:val="99"/>
    <w:semiHidden/>
    <w:unhideWhenUsed/>
    <w:rsid w:val="00987B43"/>
    <w:rPr>
      <w:color w:val="191824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C9DB" w:themeFill="text1" w:themeFillTint="33"/>
    </w:tcPr>
    <w:tblStylePr w:type="firstRow">
      <w:rPr>
        <w:b/>
        <w:bCs/>
      </w:rPr>
      <w:tblPr/>
      <w:tcPr>
        <w:shd w:val="clear" w:color="auto" w:fill="9593B7" w:themeFill="text1" w:themeFillTint="66"/>
      </w:tcPr>
    </w:tblStylePr>
    <w:tblStylePr w:type="lastRow">
      <w:rPr>
        <w:b/>
        <w:bCs/>
        <w:color w:val="191824" w:themeColor="text1"/>
      </w:rPr>
      <w:tblPr/>
      <w:tcPr>
        <w:shd w:val="clear" w:color="auto" w:fill="9593B7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2121A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2121A" w:themeFill="text1" w:themeFillShade="BF"/>
      </w:tcPr>
    </w:tblStylePr>
    <w:tblStylePr w:type="band1Vert">
      <w:tblPr/>
      <w:tcPr>
        <w:shd w:val="clear" w:color="auto" w:fill="7C78A5" w:themeFill="text1" w:themeFillTint="7F"/>
      </w:tcPr>
    </w:tblStylePr>
    <w:tblStylePr w:type="band1Horz">
      <w:tblPr/>
      <w:tcPr>
        <w:shd w:val="clear" w:color="auto" w:fill="7C78A5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unhideWhenUsed/>
    <w:rsid w:val="00987B43"/>
    <w:rPr>
      <w:color w:val="191824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2E5" w:themeFill="accent1" w:themeFillTint="33"/>
    </w:tcPr>
    <w:tblStylePr w:type="firstRow">
      <w:rPr>
        <w:b/>
        <w:bCs/>
      </w:rPr>
      <w:tblPr/>
      <w:tcPr>
        <w:shd w:val="clear" w:color="auto" w:fill="CEE5CC" w:themeFill="accent1" w:themeFillTint="66"/>
      </w:tcPr>
    </w:tblStylePr>
    <w:tblStylePr w:type="lastRow">
      <w:rPr>
        <w:b/>
        <w:bCs/>
        <w:color w:val="191824" w:themeColor="text1"/>
      </w:rPr>
      <w:tblPr/>
      <w:tcPr>
        <w:shd w:val="clear" w:color="auto" w:fill="CEE5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7A05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7A050" w:themeFill="accent1" w:themeFillShade="BF"/>
      </w:tcPr>
    </w:tblStylePr>
    <w:tblStylePr w:type="band1Vert">
      <w:tblPr/>
      <w:tcPr>
        <w:shd w:val="clear" w:color="auto" w:fill="C2DFC0" w:themeFill="accent1" w:themeFillTint="7F"/>
      </w:tcPr>
    </w:tblStylePr>
    <w:tblStylePr w:type="band1Horz">
      <w:tblPr/>
      <w:tcPr>
        <w:shd w:val="clear" w:color="auto" w:fill="C2DFC0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unhideWhenUsed/>
    <w:rsid w:val="00987B43"/>
    <w:rPr>
      <w:color w:val="191824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FD9" w:themeFill="accent2" w:themeFillTint="33"/>
    </w:tcPr>
    <w:tblStylePr w:type="firstRow">
      <w:rPr>
        <w:b/>
        <w:bCs/>
      </w:rPr>
      <w:tblPr/>
      <w:tcPr>
        <w:shd w:val="clear" w:color="auto" w:fill="F1DFB3" w:themeFill="accent2" w:themeFillTint="66"/>
      </w:tcPr>
    </w:tblStylePr>
    <w:tblStylePr w:type="lastRow">
      <w:rPr>
        <w:b/>
        <w:bCs/>
        <w:color w:val="191824" w:themeColor="text1"/>
      </w:rPr>
      <w:tblPr/>
      <w:tcPr>
        <w:shd w:val="clear" w:color="auto" w:fill="F1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48B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48B21" w:themeFill="accent2" w:themeFillShade="BF"/>
      </w:tcPr>
    </w:tblStylePr>
    <w:tblStylePr w:type="band1Vert">
      <w:tblPr/>
      <w:tcPr>
        <w:shd w:val="clear" w:color="auto" w:fill="EDD8A0" w:themeFill="accent2" w:themeFillTint="7F"/>
      </w:tcPr>
    </w:tblStylePr>
    <w:tblStylePr w:type="band1Horz">
      <w:tblPr/>
      <w:tcPr>
        <w:shd w:val="clear" w:color="auto" w:fill="EDD8A0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unhideWhenUsed/>
    <w:rsid w:val="00987B43"/>
    <w:rPr>
      <w:color w:val="191824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EEF" w:themeFill="accent3" w:themeFillTint="33"/>
    </w:tcPr>
    <w:tblStylePr w:type="firstRow">
      <w:rPr>
        <w:b/>
        <w:bCs/>
      </w:rPr>
      <w:tblPr/>
      <w:tcPr>
        <w:shd w:val="clear" w:color="auto" w:fill="B1BEDF" w:themeFill="accent3" w:themeFillTint="66"/>
      </w:tcPr>
    </w:tblStylePr>
    <w:tblStylePr w:type="lastRow">
      <w:rPr>
        <w:b/>
        <w:bCs/>
        <w:color w:val="191824" w:themeColor="text1"/>
      </w:rPr>
      <w:tblPr/>
      <w:tcPr>
        <w:shd w:val="clear" w:color="auto" w:fill="B1BED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3487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3487C" w:themeFill="accent3" w:themeFillShade="BF"/>
      </w:tcPr>
    </w:tblStylePr>
    <w:tblStylePr w:type="band1Vert">
      <w:tblPr/>
      <w:tcPr>
        <w:shd w:val="clear" w:color="auto" w:fill="9EAED7" w:themeFill="accent3" w:themeFillTint="7F"/>
      </w:tcPr>
    </w:tblStylePr>
    <w:tblStylePr w:type="band1Horz">
      <w:tblPr/>
      <w:tcPr>
        <w:shd w:val="clear" w:color="auto" w:fill="9EAED7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unhideWhenUsed/>
    <w:rsid w:val="00987B43"/>
    <w:rPr>
      <w:color w:val="191824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1DF" w:themeFill="accent4" w:themeFillTint="33"/>
    </w:tcPr>
    <w:tblStylePr w:type="firstRow">
      <w:rPr>
        <w:b/>
        <w:bCs/>
      </w:rPr>
      <w:tblPr/>
      <w:tcPr>
        <w:shd w:val="clear" w:color="auto" w:fill="EFC4C0" w:themeFill="accent4" w:themeFillTint="66"/>
      </w:tcPr>
    </w:tblStylePr>
    <w:tblStylePr w:type="lastRow">
      <w:rPr>
        <w:b/>
        <w:bCs/>
        <w:color w:val="191824" w:themeColor="text1"/>
      </w:rPr>
      <w:tblPr/>
      <w:tcPr>
        <w:shd w:val="clear" w:color="auto" w:fill="EFC4C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A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A2F" w:themeFill="accent4" w:themeFillShade="BF"/>
      </w:tcPr>
    </w:tblStylePr>
    <w:tblStylePr w:type="band1Vert">
      <w:tblPr/>
      <w:tcPr>
        <w:shd w:val="clear" w:color="auto" w:fill="EBB5B1" w:themeFill="accent4" w:themeFillTint="7F"/>
      </w:tcPr>
    </w:tblStylePr>
    <w:tblStylePr w:type="band1Horz">
      <w:tblPr/>
      <w:tcPr>
        <w:shd w:val="clear" w:color="auto" w:fill="EBB5B1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unhideWhenUsed/>
    <w:rsid w:val="00987B43"/>
    <w:rPr>
      <w:color w:val="191824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5" w:themeFillTint="33"/>
    </w:tcPr>
    <w:tblStylePr w:type="firstRow">
      <w:rPr>
        <w:b/>
        <w:bCs/>
      </w:rPr>
      <w:tblPr/>
      <w:tcPr>
        <w:shd w:val="clear" w:color="auto" w:fill="DFDFDF" w:themeFill="accent5" w:themeFillTint="66"/>
      </w:tcPr>
    </w:tblStylePr>
    <w:tblStylePr w:type="lastRow">
      <w:rPr>
        <w:b/>
        <w:bCs/>
        <w:color w:val="191824" w:themeColor="text1"/>
      </w:rPr>
      <w:tblPr/>
      <w:tcPr>
        <w:shd w:val="clear" w:color="auto" w:fill="DFDF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3838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38383" w:themeFill="accent5" w:themeFillShade="BF"/>
      </w:tcPr>
    </w:tblStylePr>
    <w:tblStylePr w:type="band1Vert">
      <w:tblPr/>
      <w:tcPr>
        <w:shd w:val="clear" w:color="auto" w:fill="D7D7D7" w:themeFill="accent5" w:themeFillTint="7F"/>
      </w:tcPr>
    </w:tblStylePr>
    <w:tblStylePr w:type="band1Horz">
      <w:tblPr/>
      <w:tcPr>
        <w:shd w:val="clear" w:color="auto" w:fill="D7D7D7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unhideWhenUsed/>
    <w:rsid w:val="00987B43"/>
    <w:rPr>
      <w:color w:val="191824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accent6" w:themeFillTint="33"/>
    </w:tcPr>
    <w:tblStylePr w:type="firstRow">
      <w:rPr>
        <w:b/>
        <w:bCs/>
      </w:rPr>
      <w:tblPr/>
      <w:tcPr>
        <w:shd w:val="clear" w:color="auto" w:fill="B1B1B1" w:themeFill="accent6" w:themeFillTint="66"/>
      </w:tcPr>
    </w:tblStylePr>
    <w:tblStylePr w:type="lastRow">
      <w:rPr>
        <w:b/>
        <w:bCs/>
        <w:color w:val="191824" w:themeColor="text1"/>
      </w:rPr>
      <w:tblPr/>
      <w:tcPr>
        <w:shd w:val="clear" w:color="auto" w:fill="B1B1B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E2E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E2E2E" w:themeFill="accent6" w:themeFillShade="BF"/>
      </w:tcPr>
    </w:tblStylePr>
    <w:tblStylePr w:type="band1Vert">
      <w:tblPr/>
      <w:tcPr>
        <w:shd w:val="clear" w:color="auto" w:fill="9E9E9E" w:themeFill="accent6" w:themeFillTint="7F"/>
      </w:tcPr>
    </w:tblStylePr>
    <w:tblStylePr w:type="band1Horz">
      <w:tblPr/>
      <w:tcPr>
        <w:shd w:val="clear" w:color="auto" w:fill="9E9E9E" w:themeFill="accent6" w:themeFillTint="7F"/>
      </w:tcPr>
    </w:tblStylePr>
  </w:style>
  <w:style w:type="table" w:styleId="Farvetliste">
    <w:name w:val="Colorful List"/>
    <w:basedOn w:val="Tabel-Normal"/>
    <w:uiPriority w:val="99"/>
    <w:semiHidden/>
    <w:unhideWhenUsed/>
    <w:rsid w:val="00987B43"/>
    <w:rPr>
      <w:color w:val="191824" w:themeColor="text1"/>
    </w:rPr>
    <w:tblPr>
      <w:tblStyleRowBandSize w:val="1"/>
      <w:tblStyleColBandSize w:val="1"/>
    </w:tblPr>
    <w:tcPr>
      <w:shd w:val="clear" w:color="auto" w:fill="E5E4ED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9523" w:themeFill="accent2" w:themeFillShade="CC"/>
      </w:tcPr>
    </w:tblStylePr>
    <w:tblStylePr w:type="lastRow">
      <w:rPr>
        <w:b/>
        <w:bCs/>
        <w:color w:val="C09523" w:themeColor="accent2" w:themeShade="CC"/>
      </w:rPr>
      <w:tblPr/>
      <w:tcPr>
        <w:tcBorders>
          <w:top w:val="single" w:sz="12" w:space="0" w:color="191824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BCD2" w:themeFill="text1" w:themeFillTint="3F"/>
      </w:tcPr>
    </w:tblStylePr>
    <w:tblStylePr w:type="band1Horz">
      <w:tblPr/>
      <w:tcPr>
        <w:shd w:val="clear" w:color="auto" w:fill="CAC9DB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unhideWhenUsed/>
    <w:rsid w:val="00987B43"/>
    <w:rPr>
      <w:color w:val="191824" w:themeColor="text1"/>
    </w:rPr>
    <w:tblPr>
      <w:tblStyleRowBandSize w:val="1"/>
      <w:tblStyleColBandSize w:val="1"/>
    </w:tblPr>
    <w:tcPr>
      <w:shd w:val="clear" w:color="auto" w:fill="F3F8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9523" w:themeFill="accent2" w:themeFillShade="CC"/>
      </w:tcPr>
    </w:tblStylePr>
    <w:tblStylePr w:type="lastRow">
      <w:rPr>
        <w:b/>
        <w:bCs/>
        <w:color w:val="C09523" w:themeColor="accent2" w:themeShade="CC"/>
      </w:rPr>
      <w:tblPr/>
      <w:tcPr>
        <w:tcBorders>
          <w:top w:val="single" w:sz="12" w:space="0" w:color="191824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FDF" w:themeFill="accent1" w:themeFillTint="3F"/>
      </w:tcPr>
    </w:tblStylePr>
    <w:tblStylePr w:type="band1Horz">
      <w:tblPr/>
      <w:tcPr>
        <w:shd w:val="clear" w:color="auto" w:fill="E6F2E5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unhideWhenUsed/>
    <w:rsid w:val="00987B43"/>
    <w:rPr>
      <w:color w:val="191824" w:themeColor="text1"/>
    </w:rPr>
    <w:tblPr>
      <w:tblStyleRowBandSize w:val="1"/>
      <w:tblStyleColBandSize w:val="1"/>
    </w:tblPr>
    <w:tcPr>
      <w:shd w:val="clear" w:color="auto" w:fill="FB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9523" w:themeFill="accent2" w:themeFillShade="CC"/>
      </w:tcPr>
    </w:tblStylePr>
    <w:tblStylePr w:type="lastRow">
      <w:rPr>
        <w:b/>
        <w:bCs/>
        <w:color w:val="C09523" w:themeColor="accent2" w:themeShade="CC"/>
      </w:rPr>
      <w:tblPr/>
      <w:tcPr>
        <w:tcBorders>
          <w:top w:val="single" w:sz="12" w:space="0" w:color="191824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BCF" w:themeFill="accent2" w:themeFillTint="3F"/>
      </w:tcPr>
    </w:tblStylePr>
    <w:tblStylePr w:type="band1Horz">
      <w:tblPr/>
      <w:tcPr>
        <w:shd w:val="clear" w:color="auto" w:fill="F8EFD9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unhideWhenUsed/>
    <w:rsid w:val="00987B43"/>
    <w:rPr>
      <w:color w:val="191824" w:themeColor="text1"/>
    </w:rPr>
    <w:tblPr>
      <w:tblStyleRowBandSize w:val="1"/>
      <w:tblStyleColBandSize w:val="1"/>
    </w:tblPr>
    <w:tcPr>
      <w:shd w:val="clear" w:color="auto" w:fill="EBEF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3E33" w:themeFill="accent4" w:themeFillShade="CC"/>
      </w:tcPr>
    </w:tblStylePr>
    <w:tblStylePr w:type="lastRow">
      <w:rPr>
        <w:b/>
        <w:bCs/>
        <w:color w:val="C93E33" w:themeColor="accent4" w:themeShade="CC"/>
      </w:rPr>
      <w:tblPr/>
      <w:tcPr>
        <w:tcBorders>
          <w:top w:val="single" w:sz="12" w:space="0" w:color="191824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6EB" w:themeFill="accent3" w:themeFillTint="3F"/>
      </w:tcPr>
    </w:tblStylePr>
    <w:tblStylePr w:type="band1Horz">
      <w:tblPr/>
      <w:tcPr>
        <w:shd w:val="clear" w:color="auto" w:fill="D8DEEF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unhideWhenUsed/>
    <w:rsid w:val="00987B43"/>
    <w:rPr>
      <w:color w:val="191824" w:themeColor="text1"/>
    </w:rPr>
    <w:tblPr>
      <w:tblStyleRowBandSize w:val="1"/>
      <w:tblStyleColBandSize w:val="1"/>
    </w:tblPr>
    <w:tcPr>
      <w:shd w:val="clear" w:color="auto" w:fill="FBF0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4D85" w:themeFill="accent3" w:themeFillShade="CC"/>
      </w:tcPr>
    </w:tblStylePr>
    <w:tblStylePr w:type="lastRow">
      <w:rPr>
        <w:b/>
        <w:bCs/>
        <w:color w:val="374D85" w:themeColor="accent3" w:themeShade="CC"/>
      </w:rPr>
      <w:tblPr/>
      <w:tcPr>
        <w:tcBorders>
          <w:top w:val="single" w:sz="12" w:space="0" w:color="191824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AD8" w:themeFill="accent4" w:themeFillTint="3F"/>
      </w:tcPr>
    </w:tblStylePr>
    <w:tblStylePr w:type="band1Horz">
      <w:tblPr/>
      <w:tcPr>
        <w:shd w:val="clear" w:color="auto" w:fill="F7E1DF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unhideWhenUsed/>
    <w:rsid w:val="00987B43"/>
    <w:rPr>
      <w:color w:val="191824" w:themeColor="text1"/>
    </w:rPr>
    <w:tblPr>
      <w:tblStyleRowBandSize w:val="1"/>
      <w:tblStyleColBandSize w:val="1"/>
    </w:tblPr>
    <w:tcPr>
      <w:shd w:val="clear" w:color="auto" w:fill="F7F7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3131" w:themeFill="accent6" w:themeFillShade="CC"/>
      </w:tcPr>
    </w:tblStylePr>
    <w:tblStylePr w:type="lastRow">
      <w:rPr>
        <w:b/>
        <w:bCs/>
        <w:color w:val="313131" w:themeColor="accent6" w:themeShade="CC"/>
      </w:rPr>
      <w:tblPr/>
      <w:tcPr>
        <w:tcBorders>
          <w:top w:val="single" w:sz="12" w:space="0" w:color="191824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5" w:themeFillTint="3F"/>
      </w:tcPr>
    </w:tblStylePr>
    <w:tblStylePr w:type="band1Horz">
      <w:tblPr/>
      <w:tcPr>
        <w:shd w:val="clear" w:color="auto" w:fill="EFEFEF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unhideWhenUsed/>
    <w:rsid w:val="00987B43"/>
    <w:rPr>
      <w:color w:val="191824" w:themeColor="text1"/>
    </w:rPr>
    <w:tblPr>
      <w:tblStyleRowBandSize w:val="1"/>
      <w:tblStyleColBandSize w:val="1"/>
    </w:tblPr>
    <w:tcPr>
      <w:shd w:val="clear" w:color="auto" w:fill="ECEC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8C8C" w:themeFill="accent5" w:themeFillShade="CC"/>
      </w:tcPr>
    </w:tblStylePr>
    <w:tblStylePr w:type="lastRow">
      <w:rPr>
        <w:b/>
        <w:bCs/>
        <w:color w:val="8C8C8C" w:themeColor="accent5" w:themeShade="CC"/>
      </w:rPr>
      <w:tblPr/>
      <w:tcPr>
        <w:tcBorders>
          <w:top w:val="single" w:sz="12" w:space="0" w:color="191824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6" w:themeFillTint="3F"/>
      </w:tcPr>
    </w:tblStylePr>
    <w:tblStylePr w:type="band1Horz">
      <w:tblPr/>
      <w:tcPr>
        <w:shd w:val="clear" w:color="auto" w:fill="D8D8D8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unhideWhenUsed/>
    <w:rsid w:val="00987B43"/>
    <w:rPr>
      <w:color w:val="191824" w:themeColor="text1"/>
    </w:rPr>
    <w:tblPr>
      <w:tblStyleRowBandSize w:val="1"/>
      <w:tblStyleColBandSize w:val="1"/>
      <w:tblBorders>
        <w:top w:val="single" w:sz="24" w:space="0" w:color="DCB241" w:themeColor="accent2"/>
        <w:left w:val="single" w:sz="4" w:space="0" w:color="191824" w:themeColor="text1"/>
        <w:bottom w:val="single" w:sz="4" w:space="0" w:color="191824" w:themeColor="text1"/>
        <w:right w:val="single" w:sz="4" w:space="0" w:color="191824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4ED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CB2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0E15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0E15" w:themeColor="text1" w:themeShade="99"/>
          <w:insideV w:val="nil"/>
        </w:tcBorders>
        <w:shd w:val="clear" w:color="auto" w:fill="0F0E15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121A" w:themeFill="text1" w:themeFillShade="BF"/>
      </w:tcPr>
    </w:tblStylePr>
    <w:tblStylePr w:type="band1Vert">
      <w:tblPr/>
      <w:tcPr>
        <w:shd w:val="clear" w:color="auto" w:fill="9593B7" w:themeFill="text1" w:themeFillTint="66"/>
      </w:tcPr>
    </w:tblStylePr>
    <w:tblStylePr w:type="band1Horz">
      <w:tblPr/>
      <w:tcPr>
        <w:shd w:val="clear" w:color="auto" w:fill="7C78A5" w:themeFill="text1" w:themeFillTint="7F"/>
      </w:tcPr>
    </w:tblStylePr>
    <w:tblStylePr w:type="neCell">
      <w:rPr>
        <w:color w:val="191824" w:themeColor="text1"/>
      </w:rPr>
    </w:tblStylePr>
    <w:tblStylePr w:type="nwCell">
      <w:rPr>
        <w:color w:val="191824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unhideWhenUsed/>
    <w:rsid w:val="00987B43"/>
    <w:rPr>
      <w:color w:val="191824" w:themeColor="text1"/>
    </w:rPr>
    <w:tblPr>
      <w:tblStyleRowBandSize w:val="1"/>
      <w:tblStyleColBandSize w:val="1"/>
      <w:tblBorders>
        <w:top w:val="single" w:sz="24" w:space="0" w:color="DCB241" w:themeColor="accent2"/>
        <w:left w:val="single" w:sz="4" w:space="0" w:color="87C081" w:themeColor="accent1"/>
        <w:bottom w:val="single" w:sz="4" w:space="0" w:color="87C081" w:themeColor="accent1"/>
        <w:right w:val="single" w:sz="4" w:space="0" w:color="87C08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8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CB2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804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8040" w:themeColor="accent1" w:themeShade="99"/>
          <w:insideV w:val="nil"/>
        </w:tcBorders>
        <w:shd w:val="clear" w:color="auto" w:fill="46804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8040" w:themeFill="accent1" w:themeFillShade="99"/>
      </w:tcPr>
    </w:tblStylePr>
    <w:tblStylePr w:type="band1Vert">
      <w:tblPr/>
      <w:tcPr>
        <w:shd w:val="clear" w:color="auto" w:fill="CEE5CC" w:themeFill="accent1" w:themeFillTint="66"/>
      </w:tcPr>
    </w:tblStylePr>
    <w:tblStylePr w:type="band1Horz">
      <w:tblPr/>
      <w:tcPr>
        <w:shd w:val="clear" w:color="auto" w:fill="C2DFC0" w:themeFill="accent1" w:themeFillTint="7F"/>
      </w:tcPr>
    </w:tblStylePr>
    <w:tblStylePr w:type="neCell">
      <w:rPr>
        <w:color w:val="191824" w:themeColor="text1"/>
      </w:rPr>
    </w:tblStylePr>
    <w:tblStylePr w:type="nwCell">
      <w:rPr>
        <w:color w:val="191824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unhideWhenUsed/>
    <w:rsid w:val="00987B43"/>
    <w:rPr>
      <w:color w:val="191824" w:themeColor="text1"/>
    </w:rPr>
    <w:tblPr>
      <w:tblStyleRowBandSize w:val="1"/>
      <w:tblStyleColBandSize w:val="1"/>
      <w:tblBorders>
        <w:top w:val="single" w:sz="24" w:space="0" w:color="DCB241" w:themeColor="accent2"/>
        <w:left w:val="single" w:sz="4" w:space="0" w:color="DCB241" w:themeColor="accent2"/>
        <w:bottom w:val="single" w:sz="4" w:space="0" w:color="DCB241" w:themeColor="accent2"/>
        <w:right w:val="single" w:sz="4" w:space="0" w:color="DCB24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CB2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70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701A" w:themeColor="accent2" w:themeShade="99"/>
          <w:insideV w:val="nil"/>
        </w:tcBorders>
        <w:shd w:val="clear" w:color="auto" w:fill="9070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01A" w:themeFill="accent2" w:themeFillShade="99"/>
      </w:tcPr>
    </w:tblStylePr>
    <w:tblStylePr w:type="band1Vert">
      <w:tblPr/>
      <w:tcPr>
        <w:shd w:val="clear" w:color="auto" w:fill="F1DFB3" w:themeFill="accent2" w:themeFillTint="66"/>
      </w:tcPr>
    </w:tblStylePr>
    <w:tblStylePr w:type="band1Horz">
      <w:tblPr/>
      <w:tcPr>
        <w:shd w:val="clear" w:color="auto" w:fill="EDD8A0" w:themeFill="accent2" w:themeFillTint="7F"/>
      </w:tcPr>
    </w:tblStylePr>
    <w:tblStylePr w:type="neCell">
      <w:rPr>
        <w:color w:val="191824" w:themeColor="text1"/>
      </w:rPr>
    </w:tblStylePr>
    <w:tblStylePr w:type="nwCell">
      <w:rPr>
        <w:color w:val="191824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unhideWhenUsed/>
    <w:rsid w:val="00987B43"/>
    <w:rPr>
      <w:color w:val="191824" w:themeColor="text1"/>
    </w:rPr>
    <w:tblPr>
      <w:tblStyleRowBandSize w:val="1"/>
      <w:tblStyleColBandSize w:val="1"/>
      <w:tblBorders>
        <w:top w:val="single" w:sz="24" w:space="0" w:color="D86D64" w:themeColor="accent4"/>
        <w:left w:val="single" w:sz="4" w:space="0" w:color="4561A7" w:themeColor="accent3"/>
        <w:bottom w:val="single" w:sz="4" w:space="0" w:color="4561A7" w:themeColor="accent3"/>
        <w:right w:val="single" w:sz="4" w:space="0" w:color="4561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F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6D6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39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3963" w:themeColor="accent3" w:themeShade="99"/>
          <w:insideV w:val="nil"/>
        </w:tcBorders>
        <w:shd w:val="clear" w:color="auto" w:fill="2939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3963" w:themeFill="accent3" w:themeFillShade="99"/>
      </w:tcPr>
    </w:tblStylePr>
    <w:tblStylePr w:type="band1Vert">
      <w:tblPr/>
      <w:tcPr>
        <w:shd w:val="clear" w:color="auto" w:fill="B1BEDF" w:themeFill="accent3" w:themeFillTint="66"/>
      </w:tcPr>
    </w:tblStylePr>
    <w:tblStylePr w:type="band1Horz">
      <w:tblPr/>
      <w:tcPr>
        <w:shd w:val="clear" w:color="auto" w:fill="9EAED7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unhideWhenUsed/>
    <w:rsid w:val="00987B43"/>
    <w:rPr>
      <w:color w:val="191824" w:themeColor="text1"/>
    </w:rPr>
    <w:tblPr>
      <w:tblStyleRowBandSize w:val="1"/>
      <w:tblStyleColBandSize w:val="1"/>
      <w:tblBorders>
        <w:top w:val="single" w:sz="24" w:space="0" w:color="4561A7" w:themeColor="accent3"/>
        <w:left w:val="single" w:sz="4" w:space="0" w:color="D86D64" w:themeColor="accent4"/>
        <w:bottom w:val="single" w:sz="4" w:space="0" w:color="D86D64" w:themeColor="accent4"/>
        <w:right w:val="single" w:sz="4" w:space="0" w:color="D86D6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0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61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2E2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2E26" w:themeColor="accent4" w:themeShade="99"/>
          <w:insideV w:val="nil"/>
        </w:tcBorders>
        <w:shd w:val="clear" w:color="auto" w:fill="972E2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2E26" w:themeFill="accent4" w:themeFillShade="99"/>
      </w:tcPr>
    </w:tblStylePr>
    <w:tblStylePr w:type="band1Vert">
      <w:tblPr/>
      <w:tcPr>
        <w:shd w:val="clear" w:color="auto" w:fill="EFC4C0" w:themeFill="accent4" w:themeFillTint="66"/>
      </w:tcPr>
    </w:tblStylePr>
    <w:tblStylePr w:type="band1Horz">
      <w:tblPr/>
      <w:tcPr>
        <w:shd w:val="clear" w:color="auto" w:fill="EBB5B1" w:themeFill="accent4" w:themeFillTint="7F"/>
      </w:tcPr>
    </w:tblStylePr>
    <w:tblStylePr w:type="neCell">
      <w:rPr>
        <w:color w:val="191824" w:themeColor="text1"/>
      </w:rPr>
    </w:tblStylePr>
    <w:tblStylePr w:type="nwCell">
      <w:rPr>
        <w:color w:val="191824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unhideWhenUsed/>
    <w:rsid w:val="00987B43"/>
    <w:rPr>
      <w:color w:val="191824" w:themeColor="text1"/>
    </w:rPr>
    <w:tblPr>
      <w:tblStyleRowBandSize w:val="1"/>
      <w:tblStyleColBandSize w:val="1"/>
      <w:tblBorders>
        <w:top w:val="single" w:sz="24" w:space="0" w:color="3E3E3E" w:themeColor="accent6"/>
        <w:left w:val="single" w:sz="4" w:space="0" w:color="AFAFAF" w:themeColor="accent5"/>
        <w:bottom w:val="single" w:sz="4" w:space="0" w:color="AFAFAF" w:themeColor="accent5"/>
        <w:right w:val="single" w:sz="4" w:space="0" w:color="AFAFA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3E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696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6969" w:themeColor="accent5" w:themeShade="99"/>
          <w:insideV w:val="nil"/>
        </w:tcBorders>
        <w:shd w:val="clear" w:color="auto" w:fill="69696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969" w:themeFill="accent5" w:themeFillShade="99"/>
      </w:tcPr>
    </w:tblStylePr>
    <w:tblStylePr w:type="band1Vert">
      <w:tblPr/>
      <w:tcPr>
        <w:shd w:val="clear" w:color="auto" w:fill="DFDFDF" w:themeFill="accent5" w:themeFillTint="66"/>
      </w:tcPr>
    </w:tblStylePr>
    <w:tblStylePr w:type="band1Horz">
      <w:tblPr/>
      <w:tcPr>
        <w:shd w:val="clear" w:color="auto" w:fill="D7D7D7" w:themeFill="accent5" w:themeFillTint="7F"/>
      </w:tcPr>
    </w:tblStylePr>
    <w:tblStylePr w:type="neCell">
      <w:rPr>
        <w:color w:val="191824" w:themeColor="text1"/>
      </w:rPr>
    </w:tblStylePr>
    <w:tblStylePr w:type="nwCell">
      <w:rPr>
        <w:color w:val="191824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unhideWhenUsed/>
    <w:rsid w:val="00987B43"/>
    <w:rPr>
      <w:color w:val="191824" w:themeColor="text1"/>
    </w:rPr>
    <w:tblPr>
      <w:tblStyleRowBandSize w:val="1"/>
      <w:tblStyleColBandSize w:val="1"/>
      <w:tblBorders>
        <w:top w:val="single" w:sz="24" w:space="0" w:color="AFAFAF" w:themeColor="accent5"/>
        <w:left w:val="single" w:sz="4" w:space="0" w:color="3E3E3E" w:themeColor="accent6"/>
        <w:bottom w:val="single" w:sz="4" w:space="0" w:color="3E3E3E" w:themeColor="accent6"/>
        <w:right w:val="single" w:sz="4" w:space="0" w:color="3E3E3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FAFA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25" w:themeColor="accent6" w:themeShade="99"/>
          <w:insideV w:val="nil"/>
        </w:tcBorders>
        <w:shd w:val="clear" w:color="auto" w:fill="2525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6" w:themeFillShade="99"/>
      </w:tcPr>
    </w:tblStylePr>
    <w:tblStylePr w:type="band1Vert">
      <w:tblPr/>
      <w:tcPr>
        <w:shd w:val="clear" w:color="auto" w:fill="B1B1B1" w:themeFill="accent6" w:themeFillTint="66"/>
      </w:tcPr>
    </w:tblStylePr>
    <w:tblStylePr w:type="band1Horz">
      <w:tblPr/>
      <w:tcPr>
        <w:shd w:val="clear" w:color="auto" w:fill="9E9E9E" w:themeFill="accent6" w:themeFillTint="7F"/>
      </w:tcPr>
    </w:tblStylePr>
    <w:tblStylePr w:type="neCell">
      <w:rPr>
        <w:color w:val="191824" w:themeColor="text1"/>
      </w:rPr>
    </w:tblStylePr>
    <w:tblStylePr w:type="nwCell">
      <w:rPr>
        <w:color w:val="191824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987B43"/>
    <w:rPr>
      <w:sz w:val="16"/>
      <w:szCs w:val="16"/>
      <w:lang w:val="en-GB"/>
    </w:rPr>
  </w:style>
  <w:style w:type="paragraph" w:styleId="Kommentartekst">
    <w:name w:val="annotation text"/>
    <w:basedOn w:val="Normal"/>
    <w:link w:val="KommentartekstTegn"/>
    <w:uiPriority w:val="99"/>
    <w:semiHidden/>
    <w:rsid w:val="00987B43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87B43"/>
    <w:rPr>
      <w:rFonts w:ascii="SEB Basic" w:hAnsi="SEB Basic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987B4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87B43"/>
    <w:rPr>
      <w:rFonts w:ascii="SEB Basic" w:hAnsi="SEB Basic"/>
      <w:b/>
      <w:bCs/>
      <w:lang w:val="en-GB"/>
    </w:rPr>
  </w:style>
  <w:style w:type="table" w:styleId="Mrkliste">
    <w:name w:val="Dark List"/>
    <w:basedOn w:val="Tabel-Normal"/>
    <w:uiPriority w:val="99"/>
    <w:semiHidden/>
    <w:unhideWhenUsed/>
    <w:rsid w:val="00987B43"/>
    <w:rPr>
      <w:color w:val="FFFFFF" w:themeColor="background1"/>
    </w:rPr>
    <w:tblPr>
      <w:tblStyleRowBandSize w:val="1"/>
      <w:tblStyleColBandSize w:val="1"/>
    </w:tblPr>
    <w:tcPr>
      <w:shd w:val="clear" w:color="auto" w:fill="191824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91824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C0C11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2121A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2121A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121A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121A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unhideWhenUsed/>
    <w:rsid w:val="00987B43"/>
    <w:rPr>
      <w:color w:val="FFFFFF" w:themeColor="background1"/>
    </w:rPr>
    <w:tblPr>
      <w:tblStyleRowBandSize w:val="1"/>
      <w:tblStyleColBandSize w:val="1"/>
    </w:tblPr>
    <w:tcPr>
      <w:shd w:val="clear" w:color="auto" w:fill="87C0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91824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6A3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A05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A05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A05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A050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unhideWhenUsed/>
    <w:rsid w:val="00987B43"/>
    <w:rPr>
      <w:color w:val="FFFFFF" w:themeColor="background1"/>
    </w:rPr>
    <w:tblPr>
      <w:tblStyleRowBandSize w:val="1"/>
      <w:tblStyleColBandSize w:val="1"/>
    </w:tblPr>
    <w:tcPr>
      <w:shd w:val="clear" w:color="auto" w:fill="DCB24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91824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8B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8B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8B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8B21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unhideWhenUsed/>
    <w:rsid w:val="00987B43"/>
    <w:rPr>
      <w:color w:val="FFFFFF" w:themeColor="background1"/>
    </w:rPr>
    <w:tblPr>
      <w:tblStyleRowBandSize w:val="1"/>
      <w:tblStyleColBandSize w:val="1"/>
    </w:tblPr>
    <w:tcPr>
      <w:shd w:val="clear" w:color="auto" w:fill="4561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91824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305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487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487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87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87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unhideWhenUsed/>
    <w:rsid w:val="00987B43"/>
    <w:rPr>
      <w:color w:val="FFFFFF" w:themeColor="background1"/>
    </w:rPr>
    <w:tblPr>
      <w:tblStyleRowBandSize w:val="1"/>
      <w:tblStyleColBandSize w:val="1"/>
    </w:tblPr>
    <w:tcPr>
      <w:shd w:val="clear" w:color="auto" w:fill="D86D6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91824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6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A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A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A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A2F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unhideWhenUsed/>
    <w:rsid w:val="00987B43"/>
    <w:rPr>
      <w:color w:val="FFFFFF" w:themeColor="background1"/>
    </w:rPr>
    <w:tblPr>
      <w:tblStyleRowBandSize w:val="1"/>
      <w:tblStyleColBandSize w:val="1"/>
    </w:tblPr>
    <w:tcPr>
      <w:shd w:val="clear" w:color="auto" w:fill="AFAFA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91824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575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838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unhideWhenUsed/>
    <w:rsid w:val="00987B43"/>
    <w:rPr>
      <w:color w:val="FFFFFF" w:themeColor="background1"/>
    </w:rPr>
    <w:tblPr>
      <w:tblStyleRowBandSize w:val="1"/>
      <w:tblStyleColBandSize w:val="1"/>
    </w:tblPr>
    <w:tcPr>
      <w:shd w:val="clear" w:color="auto" w:fill="3E3E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91824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1E1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2E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2E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987B43"/>
    <w:pPr>
      <w:spacing w:line="240" w:lineRule="auto"/>
    </w:pPr>
    <w:rPr>
      <w:rFonts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87B43"/>
    <w:rPr>
      <w:rFonts w:cs="Segoe UI"/>
      <w:sz w:val="16"/>
      <w:szCs w:val="16"/>
      <w:lang w:val="en-GB"/>
    </w:rPr>
  </w:style>
  <w:style w:type="table" w:styleId="Gittertabel1-lys">
    <w:name w:val="Grid Table 1 Light"/>
    <w:basedOn w:val="Tabel-Normal"/>
    <w:uiPriority w:val="99"/>
    <w:rsid w:val="00987B43"/>
    <w:tblPr>
      <w:tblStyleRowBandSize w:val="1"/>
      <w:tblStyleColBandSize w:val="1"/>
      <w:tblBorders>
        <w:top w:val="single" w:sz="4" w:space="0" w:color="9593B7" w:themeColor="text1" w:themeTint="66"/>
        <w:left w:val="single" w:sz="4" w:space="0" w:color="9593B7" w:themeColor="text1" w:themeTint="66"/>
        <w:bottom w:val="single" w:sz="4" w:space="0" w:color="9593B7" w:themeColor="text1" w:themeTint="66"/>
        <w:right w:val="single" w:sz="4" w:space="0" w:color="9593B7" w:themeColor="text1" w:themeTint="66"/>
        <w:insideH w:val="single" w:sz="4" w:space="0" w:color="9593B7" w:themeColor="text1" w:themeTint="66"/>
        <w:insideV w:val="single" w:sz="4" w:space="0" w:color="9593B7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36090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609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99"/>
    <w:rsid w:val="00987B43"/>
    <w:tblPr>
      <w:tblStyleRowBandSize w:val="1"/>
      <w:tblStyleColBandSize w:val="1"/>
      <w:tblBorders>
        <w:top w:val="single" w:sz="4" w:space="0" w:color="CEE5CC" w:themeColor="accent1" w:themeTint="66"/>
        <w:left w:val="single" w:sz="4" w:space="0" w:color="CEE5CC" w:themeColor="accent1" w:themeTint="66"/>
        <w:bottom w:val="single" w:sz="4" w:space="0" w:color="CEE5CC" w:themeColor="accent1" w:themeTint="66"/>
        <w:right w:val="single" w:sz="4" w:space="0" w:color="CEE5CC" w:themeColor="accent1" w:themeTint="66"/>
        <w:insideH w:val="single" w:sz="4" w:space="0" w:color="CEE5CC" w:themeColor="accent1" w:themeTint="66"/>
        <w:insideV w:val="single" w:sz="4" w:space="0" w:color="CEE5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6D9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D9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99"/>
    <w:rsid w:val="00987B43"/>
    <w:tblPr>
      <w:tblStyleRowBandSize w:val="1"/>
      <w:tblStyleColBandSize w:val="1"/>
      <w:tblBorders>
        <w:top w:val="single" w:sz="4" w:space="0" w:color="F1DFB3" w:themeColor="accent2" w:themeTint="66"/>
        <w:left w:val="single" w:sz="4" w:space="0" w:color="F1DFB3" w:themeColor="accent2" w:themeTint="66"/>
        <w:bottom w:val="single" w:sz="4" w:space="0" w:color="F1DFB3" w:themeColor="accent2" w:themeTint="66"/>
        <w:right w:val="single" w:sz="4" w:space="0" w:color="F1DFB3" w:themeColor="accent2" w:themeTint="66"/>
        <w:insideH w:val="single" w:sz="4" w:space="0" w:color="F1DFB3" w:themeColor="accent2" w:themeTint="66"/>
        <w:insideV w:val="single" w:sz="4" w:space="0" w:color="F1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D0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D0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99"/>
    <w:rsid w:val="00987B43"/>
    <w:tblPr>
      <w:tblStyleRowBandSize w:val="1"/>
      <w:tblStyleColBandSize w:val="1"/>
      <w:tblBorders>
        <w:top w:val="single" w:sz="4" w:space="0" w:color="B1BEDF" w:themeColor="accent3" w:themeTint="66"/>
        <w:left w:val="single" w:sz="4" w:space="0" w:color="B1BEDF" w:themeColor="accent3" w:themeTint="66"/>
        <w:bottom w:val="single" w:sz="4" w:space="0" w:color="B1BEDF" w:themeColor="accent3" w:themeTint="66"/>
        <w:right w:val="single" w:sz="4" w:space="0" w:color="B1BEDF" w:themeColor="accent3" w:themeTint="66"/>
        <w:insideH w:val="single" w:sz="4" w:space="0" w:color="B1BEDF" w:themeColor="accent3" w:themeTint="66"/>
        <w:insideV w:val="single" w:sz="4" w:space="0" w:color="B1BED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A9DC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9DC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99"/>
    <w:rsid w:val="00987B43"/>
    <w:tblPr>
      <w:tblStyleRowBandSize w:val="1"/>
      <w:tblStyleColBandSize w:val="1"/>
      <w:tblBorders>
        <w:top w:val="single" w:sz="4" w:space="0" w:color="EFC4C0" w:themeColor="accent4" w:themeTint="66"/>
        <w:left w:val="single" w:sz="4" w:space="0" w:color="EFC4C0" w:themeColor="accent4" w:themeTint="66"/>
        <w:bottom w:val="single" w:sz="4" w:space="0" w:color="EFC4C0" w:themeColor="accent4" w:themeTint="66"/>
        <w:right w:val="single" w:sz="4" w:space="0" w:color="EFC4C0" w:themeColor="accent4" w:themeTint="66"/>
        <w:insideH w:val="single" w:sz="4" w:space="0" w:color="EFC4C0" w:themeColor="accent4" w:themeTint="66"/>
        <w:insideV w:val="single" w:sz="4" w:space="0" w:color="EFC4C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A6A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6A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99"/>
    <w:rsid w:val="00987B43"/>
    <w:tblPr>
      <w:tblStyleRowBandSize w:val="1"/>
      <w:tblStyleColBandSize w:val="1"/>
      <w:tblBorders>
        <w:top w:val="single" w:sz="4" w:space="0" w:color="DFDFDF" w:themeColor="accent5" w:themeTint="66"/>
        <w:left w:val="single" w:sz="4" w:space="0" w:color="DFDFDF" w:themeColor="accent5" w:themeTint="66"/>
        <w:bottom w:val="single" w:sz="4" w:space="0" w:color="DFDFDF" w:themeColor="accent5" w:themeTint="66"/>
        <w:right w:val="single" w:sz="4" w:space="0" w:color="DFDFDF" w:themeColor="accent5" w:themeTint="66"/>
        <w:insideH w:val="single" w:sz="4" w:space="0" w:color="DFDFDF" w:themeColor="accent5" w:themeTint="66"/>
        <w:insideV w:val="single" w:sz="4" w:space="0" w:color="DFDF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FCF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CF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99"/>
    <w:rsid w:val="00987B43"/>
    <w:tblPr>
      <w:tblStyleRowBandSize w:val="1"/>
      <w:tblStyleColBandSize w:val="1"/>
      <w:tblBorders>
        <w:top w:val="single" w:sz="4" w:space="0" w:color="B1B1B1" w:themeColor="accent6" w:themeTint="66"/>
        <w:left w:val="single" w:sz="4" w:space="0" w:color="B1B1B1" w:themeColor="accent6" w:themeTint="66"/>
        <w:bottom w:val="single" w:sz="4" w:space="0" w:color="B1B1B1" w:themeColor="accent6" w:themeTint="66"/>
        <w:right w:val="single" w:sz="4" w:space="0" w:color="B1B1B1" w:themeColor="accent6" w:themeTint="66"/>
        <w:insideH w:val="single" w:sz="4" w:space="0" w:color="B1B1B1" w:themeColor="accent6" w:themeTint="66"/>
        <w:insideV w:val="single" w:sz="4" w:space="0" w:color="B1B1B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B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99"/>
    <w:rsid w:val="00987B43"/>
    <w:tblPr>
      <w:tblStyleRowBandSize w:val="1"/>
      <w:tblStyleColBandSize w:val="1"/>
      <w:tblBorders>
        <w:top w:val="single" w:sz="2" w:space="0" w:color="636090" w:themeColor="text1" w:themeTint="99"/>
        <w:bottom w:val="single" w:sz="2" w:space="0" w:color="636090" w:themeColor="text1" w:themeTint="99"/>
        <w:insideH w:val="single" w:sz="2" w:space="0" w:color="636090" w:themeColor="text1" w:themeTint="99"/>
        <w:insideV w:val="single" w:sz="2" w:space="0" w:color="636090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6090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6090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9DB" w:themeFill="text1" w:themeFillTint="33"/>
      </w:tcPr>
    </w:tblStylePr>
    <w:tblStylePr w:type="band1Horz">
      <w:tblPr/>
      <w:tcPr>
        <w:shd w:val="clear" w:color="auto" w:fill="CAC9DB" w:themeFill="text1" w:themeFillTint="33"/>
      </w:tcPr>
    </w:tblStylePr>
  </w:style>
  <w:style w:type="table" w:styleId="Gittertabel2-farve1">
    <w:name w:val="Grid Table 2 Accent 1"/>
    <w:basedOn w:val="Tabel-Normal"/>
    <w:uiPriority w:val="99"/>
    <w:rsid w:val="00987B43"/>
    <w:tblPr>
      <w:tblStyleRowBandSize w:val="1"/>
      <w:tblStyleColBandSize w:val="1"/>
      <w:tblBorders>
        <w:top w:val="single" w:sz="2" w:space="0" w:color="B6D9B3" w:themeColor="accent1" w:themeTint="99"/>
        <w:bottom w:val="single" w:sz="2" w:space="0" w:color="B6D9B3" w:themeColor="accent1" w:themeTint="99"/>
        <w:insideH w:val="single" w:sz="2" w:space="0" w:color="B6D9B3" w:themeColor="accent1" w:themeTint="99"/>
        <w:insideV w:val="single" w:sz="2" w:space="0" w:color="B6D9B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D9B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D9B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E5" w:themeFill="accent1" w:themeFillTint="33"/>
      </w:tcPr>
    </w:tblStylePr>
    <w:tblStylePr w:type="band1Horz">
      <w:tblPr/>
      <w:tcPr>
        <w:shd w:val="clear" w:color="auto" w:fill="E6F2E5" w:themeFill="accent1" w:themeFillTint="33"/>
      </w:tcPr>
    </w:tblStylePr>
  </w:style>
  <w:style w:type="table" w:styleId="Gittertabel2-farve2">
    <w:name w:val="Grid Table 2 Accent 2"/>
    <w:basedOn w:val="Tabel-Normal"/>
    <w:uiPriority w:val="99"/>
    <w:rsid w:val="00987B43"/>
    <w:tblPr>
      <w:tblStyleRowBandSize w:val="1"/>
      <w:tblStyleColBandSize w:val="1"/>
      <w:tblBorders>
        <w:top w:val="single" w:sz="2" w:space="0" w:color="EAD08D" w:themeColor="accent2" w:themeTint="99"/>
        <w:bottom w:val="single" w:sz="2" w:space="0" w:color="EAD08D" w:themeColor="accent2" w:themeTint="99"/>
        <w:insideH w:val="single" w:sz="2" w:space="0" w:color="EAD08D" w:themeColor="accent2" w:themeTint="99"/>
        <w:insideV w:val="single" w:sz="2" w:space="0" w:color="EAD0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D0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D0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2" w:themeFillTint="33"/>
      </w:tcPr>
    </w:tblStylePr>
    <w:tblStylePr w:type="band1Horz">
      <w:tblPr/>
      <w:tcPr>
        <w:shd w:val="clear" w:color="auto" w:fill="F8EFD9" w:themeFill="accent2" w:themeFillTint="33"/>
      </w:tcPr>
    </w:tblStylePr>
  </w:style>
  <w:style w:type="table" w:styleId="Gittertabel2-farve3">
    <w:name w:val="Grid Table 2 Accent 3"/>
    <w:basedOn w:val="Tabel-Normal"/>
    <w:uiPriority w:val="99"/>
    <w:rsid w:val="00987B43"/>
    <w:tblPr>
      <w:tblStyleRowBandSize w:val="1"/>
      <w:tblStyleColBandSize w:val="1"/>
      <w:tblBorders>
        <w:top w:val="single" w:sz="2" w:space="0" w:color="8A9DCF" w:themeColor="accent3" w:themeTint="99"/>
        <w:bottom w:val="single" w:sz="2" w:space="0" w:color="8A9DCF" w:themeColor="accent3" w:themeTint="99"/>
        <w:insideH w:val="single" w:sz="2" w:space="0" w:color="8A9DCF" w:themeColor="accent3" w:themeTint="99"/>
        <w:insideV w:val="single" w:sz="2" w:space="0" w:color="8A9DC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9DC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9DC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EEF" w:themeFill="accent3" w:themeFillTint="33"/>
      </w:tcPr>
    </w:tblStylePr>
    <w:tblStylePr w:type="band1Horz">
      <w:tblPr/>
      <w:tcPr>
        <w:shd w:val="clear" w:color="auto" w:fill="D8DEEF" w:themeFill="accent3" w:themeFillTint="33"/>
      </w:tcPr>
    </w:tblStylePr>
  </w:style>
  <w:style w:type="table" w:styleId="Gittertabel2-farve4">
    <w:name w:val="Grid Table 2 Accent 4"/>
    <w:basedOn w:val="Tabel-Normal"/>
    <w:uiPriority w:val="99"/>
    <w:rsid w:val="00987B43"/>
    <w:tblPr>
      <w:tblStyleRowBandSize w:val="1"/>
      <w:tblStyleColBandSize w:val="1"/>
      <w:tblBorders>
        <w:top w:val="single" w:sz="2" w:space="0" w:color="E7A6A1" w:themeColor="accent4" w:themeTint="99"/>
        <w:bottom w:val="single" w:sz="2" w:space="0" w:color="E7A6A1" w:themeColor="accent4" w:themeTint="99"/>
        <w:insideH w:val="single" w:sz="2" w:space="0" w:color="E7A6A1" w:themeColor="accent4" w:themeTint="99"/>
        <w:insideV w:val="single" w:sz="2" w:space="0" w:color="E7A6A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6A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6A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DF" w:themeFill="accent4" w:themeFillTint="33"/>
      </w:tcPr>
    </w:tblStylePr>
    <w:tblStylePr w:type="band1Horz">
      <w:tblPr/>
      <w:tcPr>
        <w:shd w:val="clear" w:color="auto" w:fill="F7E1DF" w:themeFill="accent4" w:themeFillTint="33"/>
      </w:tcPr>
    </w:tblStylePr>
  </w:style>
  <w:style w:type="table" w:styleId="Gittertabel2-farve5">
    <w:name w:val="Grid Table 2 Accent 5"/>
    <w:basedOn w:val="Tabel-Normal"/>
    <w:uiPriority w:val="99"/>
    <w:rsid w:val="00987B43"/>
    <w:tblPr>
      <w:tblStyleRowBandSize w:val="1"/>
      <w:tblStyleColBandSize w:val="1"/>
      <w:tblBorders>
        <w:top w:val="single" w:sz="2" w:space="0" w:color="CFCFCF" w:themeColor="accent5" w:themeTint="99"/>
        <w:bottom w:val="single" w:sz="2" w:space="0" w:color="CFCFCF" w:themeColor="accent5" w:themeTint="99"/>
        <w:insideH w:val="single" w:sz="2" w:space="0" w:color="CFCFCF" w:themeColor="accent5" w:themeTint="99"/>
        <w:insideV w:val="single" w:sz="2" w:space="0" w:color="CFCF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CF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CF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5" w:themeFillTint="33"/>
      </w:tcPr>
    </w:tblStylePr>
    <w:tblStylePr w:type="band1Horz">
      <w:tblPr/>
      <w:tcPr>
        <w:shd w:val="clear" w:color="auto" w:fill="EFEFEF" w:themeFill="accent5" w:themeFillTint="33"/>
      </w:tcPr>
    </w:tblStylePr>
  </w:style>
  <w:style w:type="table" w:styleId="Gittertabel2-farve6">
    <w:name w:val="Grid Table 2 Accent 6"/>
    <w:basedOn w:val="Tabel-Normal"/>
    <w:uiPriority w:val="99"/>
    <w:rsid w:val="00987B43"/>
    <w:tblPr>
      <w:tblStyleRowBandSize w:val="1"/>
      <w:tblStyleColBandSize w:val="1"/>
      <w:tblBorders>
        <w:top w:val="single" w:sz="2" w:space="0" w:color="8B8B8B" w:themeColor="accent6" w:themeTint="99"/>
        <w:bottom w:val="single" w:sz="2" w:space="0" w:color="8B8B8B" w:themeColor="accent6" w:themeTint="99"/>
        <w:insideH w:val="single" w:sz="2" w:space="0" w:color="8B8B8B" w:themeColor="accent6" w:themeTint="99"/>
        <w:insideV w:val="single" w:sz="2" w:space="0" w:color="8B8B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B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B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6" w:themeFillTint="33"/>
      </w:tcPr>
    </w:tblStylePr>
    <w:tblStylePr w:type="band1Horz">
      <w:tblPr/>
      <w:tcPr>
        <w:shd w:val="clear" w:color="auto" w:fill="D8D8D8" w:themeFill="accent6" w:themeFillTint="33"/>
      </w:tcPr>
    </w:tblStylePr>
  </w:style>
  <w:style w:type="table" w:styleId="Gittertabel3">
    <w:name w:val="Grid Table 3"/>
    <w:basedOn w:val="Tabel-Normal"/>
    <w:uiPriority w:val="99"/>
    <w:rsid w:val="00987B43"/>
    <w:tblPr>
      <w:tblStyleRowBandSize w:val="1"/>
      <w:tblStyleColBandSize w:val="1"/>
      <w:tblBorders>
        <w:top w:val="single" w:sz="4" w:space="0" w:color="636090" w:themeColor="text1" w:themeTint="99"/>
        <w:left w:val="single" w:sz="4" w:space="0" w:color="636090" w:themeColor="text1" w:themeTint="99"/>
        <w:bottom w:val="single" w:sz="4" w:space="0" w:color="636090" w:themeColor="text1" w:themeTint="99"/>
        <w:right w:val="single" w:sz="4" w:space="0" w:color="636090" w:themeColor="text1" w:themeTint="99"/>
        <w:insideH w:val="single" w:sz="4" w:space="0" w:color="636090" w:themeColor="text1" w:themeTint="99"/>
        <w:insideV w:val="single" w:sz="4" w:space="0" w:color="636090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C9DB" w:themeFill="text1" w:themeFillTint="33"/>
      </w:tcPr>
    </w:tblStylePr>
    <w:tblStylePr w:type="band1Horz">
      <w:tblPr/>
      <w:tcPr>
        <w:shd w:val="clear" w:color="auto" w:fill="CAC9DB" w:themeFill="text1" w:themeFillTint="33"/>
      </w:tcPr>
    </w:tblStylePr>
    <w:tblStylePr w:type="neCell">
      <w:tblPr/>
      <w:tcPr>
        <w:tcBorders>
          <w:bottom w:val="single" w:sz="4" w:space="0" w:color="636090" w:themeColor="text1" w:themeTint="99"/>
        </w:tcBorders>
      </w:tcPr>
    </w:tblStylePr>
    <w:tblStylePr w:type="nwCell">
      <w:tblPr/>
      <w:tcPr>
        <w:tcBorders>
          <w:bottom w:val="single" w:sz="4" w:space="0" w:color="636090" w:themeColor="text1" w:themeTint="99"/>
        </w:tcBorders>
      </w:tcPr>
    </w:tblStylePr>
    <w:tblStylePr w:type="seCell">
      <w:tblPr/>
      <w:tcPr>
        <w:tcBorders>
          <w:top w:val="single" w:sz="4" w:space="0" w:color="636090" w:themeColor="text1" w:themeTint="99"/>
        </w:tcBorders>
      </w:tcPr>
    </w:tblStylePr>
    <w:tblStylePr w:type="swCell">
      <w:tblPr/>
      <w:tcPr>
        <w:tcBorders>
          <w:top w:val="single" w:sz="4" w:space="0" w:color="636090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99"/>
    <w:rsid w:val="00987B43"/>
    <w:tblPr>
      <w:tblStyleRowBandSize w:val="1"/>
      <w:tblStyleColBandSize w:val="1"/>
      <w:tblBorders>
        <w:top w:val="single" w:sz="4" w:space="0" w:color="B6D9B3" w:themeColor="accent1" w:themeTint="99"/>
        <w:left w:val="single" w:sz="4" w:space="0" w:color="B6D9B3" w:themeColor="accent1" w:themeTint="99"/>
        <w:bottom w:val="single" w:sz="4" w:space="0" w:color="B6D9B3" w:themeColor="accent1" w:themeTint="99"/>
        <w:right w:val="single" w:sz="4" w:space="0" w:color="B6D9B3" w:themeColor="accent1" w:themeTint="99"/>
        <w:insideH w:val="single" w:sz="4" w:space="0" w:color="B6D9B3" w:themeColor="accent1" w:themeTint="99"/>
        <w:insideV w:val="single" w:sz="4" w:space="0" w:color="B6D9B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2E5" w:themeFill="accent1" w:themeFillTint="33"/>
      </w:tcPr>
    </w:tblStylePr>
    <w:tblStylePr w:type="band1Horz">
      <w:tblPr/>
      <w:tcPr>
        <w:shd w:val="clear" w:color="auto" w:fill="E6F2E5" w:themeFill="accent1" w:themeFillTint="33"/>
      </w:tcPr>
    </w:tblStylePr>
    <w:tblStylePr w:type="neCell">
      <w:tblPr/>
      <w:tcPr>
        <w:tcBorders>
          <w:bottom w:val="single" w:sz="4" w:space="0" w:color="B6D9B3" w:themeColor="accent1" w:themeTint="99"/>
        </w:tcBorders>
      </w:tcPr>
    </w:tblStylePr>
    <w:tblStylePr w:type="nwCell">
      <w:tblPr/>
      <w:tcPr>
        <w:tcBorders>
          <w:bottom w:val="single" w:sz="4" w:space="0" w:color="B6D9B3" w:themeColor="accent1" w:themeTint="99"/>
        </w:tcBorders>
      </w:tcPr>
    </w:tblStylePr>
    <w:tblStylePr w:type="seCell">
      <w:tblPr/>
      <w:tcPr>
        <w:tcBorders>
          <w:top w:val="single" w:sz="4" w:space="0" w:color="B6D9B3" w:themeColor="accent1" w:themeTint="99"/>
        </w:tcBorders>
      </w:tcPr>
    </w:tblStylePr>
    <w:tblStylePr w:type="swCell">
      <w:tblPr/>
      <w:tcPr>
        <w:tcBorders>
          <w:top w:val="single" w:sz="4" w:space="0" w:color="B6D9B3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99"/>
    <w:rsid w:val="00987B43"/>
    <w:tblPr>
      <w:tblStyleRowBandSize w:val="1"/>
      <w:tblStyleColBandSize w:val="1"/>
      <w:tblBorders>
        <w:top w:val="single" w:sz="4" w:space="0" w:color="EAD08D" w:themeColor="accent2" w:themeTint="99"/>
        <w:left w:val="single" w:sz="4" w:space="0" w:color="EAD08D" w:themeColor="accent2" w:themeTint="99"/>
        <w:bottom w:val="single" w:sz="4" w:space="0" w:color="EAD08D" w:themeColor="accent2" w:themeTint="99"/>
        <w:right w:val="single" w:sz="4" w:space="0" w:color="EAD08D" w:themeColor="accent2" w:themeTint="99"/>
        <w:insideH w:val="single" w:sz="4" w:space="0" w:color="EAD08D" w:themeColor="accent2" w:themeTint="99"/>
        <w:insideV w:val="single" w:sz="4" w:space="0" w:color="EAD0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FD9" w:themeFill="accent2" w:themeFillTint="33"/>
      </w:tcPr>
    </w:tblStylePr>
    <w:tblStylePr w:type="band1Horz">
      <w:tblPr/>
      <w:tcPr>
        <w:shd w:val="clear" w:color="auto" w:fill="F8EFD9" w:themeFill="accent2" w:themeFillTint="33"/>
      </w:tcPr>
    </w:tblStylePr>
    <w:tblStylePr w:type="neCell">
      <w:tblPr/>
      <w:tcPr>
        <w:tcBorders>
          <w:bottom w:val="single" w:sz="4" w:space="0" w:color="EAD08D" w:themeColor="accent2" w:themeTint="99"/>
        </w:tcBorders>
      </w:tcPr>
    </w:tblStylePr>
    <w:tblStylePr w:type="nwCell">
      <w:tblPr/>
      <w:tcPr>
        <w:tcBorders>
          <w:bottom w:val="single" w:sz="4" w:space="0" w:color="EAD08D" w:themeColor="accent2" w:themeTint="99"/>
        </w:tcBorders>
      </w:tcPr>
    </w:tblStylePr>
    <w:tblStylePr w:type="seCell">
      <w:tblPr/>
      <w:tcPr>
        <w:tcBorders>
          <w:top w:val="single" w:sz="4" w:space="0" w:color="EAD08D" w:themeColor="accent2" w:themeTint="99"/>
        </w:tcBorders>
      </w:tcPr>
    </w:tblStylePr>
    <w:tblStylePr w:type="swCell">
      <w:tblPr/>
      <w:tcPr>
        <w:tcBorders>
          <w:top w:val="single" w:sz="4" w:space="0" w:color="EAD08D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99"/>
    <w:rsid w:val="00987B43"/>
    <w:tblPr>
      <w:tblStyleRowBandSize w:val="1"/>
      <w:tblStyleColBandSize w:val="1"/>
      <w:tblBorders>
        <w:top w:val="single" w:sz="4" w:space="0" w:color="8A9DCF" w:themeColor="accent3" w:themeTint="99"/>
        <w:left w:val="single" w:sz="4" w:space="0" w:color="8A9DCF" w:themeColor="accent3" w:themeTint="99"/>
        <w:bottom w:val="single" w:sz="4" w:space="0" w:color="8A9DCF" w:themeColor="accent3" w:themeTint="99"/>
        <w:right w:val="single" w:sz="4" w:space="0" w:color="8A9DCF" w:themeColor="accent3" w:themeTint="99"/>
        <w:insideH w:val="single" w:sz="4" w:space="0" w:color="8A9DCF" w:themeColor="accent3" w:themeTint="99"/>
        <w:insideV w:val="single" w:sz="4" w:space="0" w:color="8A9DC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EEF" w:themeFill="accent3" w:themeFillTint="33"/>
      </w:tcPr>
    </w:tblStylePr>
    <w:tblStylePr w:type="band1Horz">
      <w:tblPr/>
      <w:tcPr>
        <w:shd w:val="clear" w:color="auto" w:fill="D8DEEF" w:themeFill="accent3" w:themeFillTint="33"/>
      </w:tcPr>
    </w:tblStylePr>
    <w:tblStylePr w:type="neCell">
      <w:tblPr/>
      <w:tcPr>
        <w:tcBorders>
          <w:bottom w:val="single" w:sz="4" w:space="0" w:color="8A9DCF" w:themeColor="accent3" w:themeTint="99"/>
        </w:tcBorders>
      </w:tcPr>
    </w:tblStylePr>
    <w:tblStylePr w:type="nwCell">
      <w:tblPr/>
      <w:tcPr>
        <w:tcBorders>
          <w:bottom w:val="single" w:sz="4" w:space="0" w:color="8A9DCF" w:themeColor="accent3" w:themeTint="99"/>
        </w:tcBorders>
      </w:tcPr>
    </w:tblStylePr>
    <w:tblStylePr w:type="seCell">
      <w:tblPr/>
      <w:tcPr>
        <w:tcBorders>
          <w:top w:val="single" w:sz="4" w:space="0" w:color="8A9DCF" w:themeColor="accent3" w:themeTint="99"/>
        </w:tcBorders>
      </w:tcPr>
    </w:tblStylePr>
    <w:tblStylePr w:type="swCell">
      <w:tblPr/>
      <w:tcPr>
        <w:tcBorders>
          <w:top w:val="single" w:sz="4" w:space="0" w:color="8A9DCF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99"/>
    <w:rsid w:val="00987B43"/>
    <w:tblPr>
      <w:tblStyleRowBandSize w:val="1"/>
      <w:tblStyleColBandSize w:val="1"/>
      <w:tblBorders>
        <w:top w:val="single" w:sz="4" w:space="0" w:color="E7A6A1" w:themeColor="accent4" w:themeTint="99"/>
        <w:left w:val="single" w:sz="4" w:space="0" w:color="E7A6A1" w:themeColor="accent4" w:themeTint="99"/>
        <w:bottom w:val="single" w:sz="4" w:space="0" w:color="E7A6A1" w:themeColor="accent4" w:themeTint="99"/>
        <w:right w:val="single" w:sz="4" w:space="0" w:color="E7A6A1" w:themeColor="accent4" w:themeTint="99"/>
        <w:insideH w:val="single" w:sz="4" w:space="0" w:color="E7A6A1" w:themeColor="accent4" w:themeTint="99"/>
        <w:insideV w:val="single" w:sz="4" w:space="0" w:color="E7A6A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1DF" w:themeFill="accent4" w:themeFillTint="33"/>
      </w:tcPr>
    </w:tblStylePr>
    <w:tblStylePr w:type="band1Horz">
      <w:tblPr/>
      <w:tcPr>
        <w:shd w:val="clear" w:color="auto" w:fill="F7E1DF" w:themeFill="accent4" w:themeFillTint="33"/>
      </w:tcPr>
    </w:tblStylePr>
    <w:tblStylePr w:type="neCell">
      <w:tblPr/>
      <w:tcPr>
        <w:tcBorders>
          <w:bottom w:val="single" w:sz="4" w:space="0" w:color="E7A6A1" w:themeColor="accent4" w:themeTint="99"/>
        </w:tcBorders>
      </w:tcPr>
    </w:tblStylePr>
    <w:tblStylePr w:type="nwCell">
      <w:tblPr/>
      <w:tcPr>
        <w:tcBorders>
          <w:bottom w:val="single" w:sz="4" w:space="0" w:color="E7A6A1" w:themeColor="accent4" w:themeTint="99"/>
        </w:tcBorders>
      </w:tcPr>
    </w:tblStylePr>
    <w:tblStylePr w:type="seCell">
      <w:tblPr/>
      <w:tcPr>
        <w:tcBorders>
          <w:top w:val="single" w:sz="4" w:space="0" w:color="E7A6A1" w:themeColor="accent4" w:themeTint="99"/>
        </w:tcBorders>
      </w:tcPr>
    </w:tblStylePr>
    <w:tblStylePr w:type="swCell">
      <w:tblPr/>
      <w:tcPr>
        <w:tcBorders>
          <w:top w:val="single" w:sz="4" w:space="0" w:color="E7A6A1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99"/>
    <w:rsid w:val="00987B43"/>
    <w:tblPr>
      <w:tblStyleRowBandSize w:val="1"/>
      <w:tblStyleColBandSize w:val="1"/>
      <w:tblBorders>
        <w:top w:val="single" w:sz="4" w:space="0" w:color="CFCFCF" w:themeColor="accent5" w:themeTint="99"/>
        <w:left w:val="single" w:sz="4" w:space="0" w:color="CFCFCF" w:themeColor="accent5" w:themeTint="99"/>
        <w:bottom w:val="single" w:sz="4" w:space="0" w:color="CFCFCF" w:themeColor="accent5" w:themeTint="99"/>
        <w:right w:val="single" w:sz="4" w:space="0" w:color="CFCFCF" w:themeColor="accent5" w:themeTint="99"/>
        <w:insideH w:val="single" w:sz="4" w:space="0" w:color="CFCFCF" w:themeColor="accent5" w:themeTint="99"/>
        <w:insideV w:val="single" w:sz="4" w:space="0" w:color="CFCF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5" w:themeFillTint="33"/>
      </w:tcPr>
    </w:tblStylePr>
    <w:tblStylePr w:type="band1Horz">
      <w:tblPr/>
      <w:tcPr>
        <w:shd w:val="clear" w:color="auto" w:fill="EFEFEF" w:themeFill="accent5" w:themeFillTint="33"/>
      </w:tcPr>
    </w:tblStylePr>
    <w:tblStylePr w:type="neCell">
      <w:tblPr/>
      <w:tcPr>
        <w:tcBorders>
          <w:bottom w:val="single" w:sz="4" w:space="0" w:color="CFCFCF" w:themeColor="accent5" w:themeTint="99"/>
        </w:tcBorders>
      </w:tcPr>
    </w:tblStylePr>
    <w:tblStylePr w:type="nwCell">
      <w:tblPr/>
      <w:tcPr>
        <w:tcBorders>
          <w:bottom w:val="single" w:sz="4" w:space="0" w:color="CFCFCF" w:themeColor="accent5" w:themeTint="99"/>
        </w:tcBorders>
      </w:tcPr>
    </w:tblStylePr>
    <w:tblStylePr w:type="seCell">
      <w:tblPr/>
      <w:tcPr>
        <w:tcBorders>
          <w:top w:val="single" w:sz="4" w:space="0" w:color="CFCFCF" w:themeColor="accent5" w:themeTint="99"/>
        </w:tcBorders>
      </w:tcPr>
    </w:tblStylePr>
    <w:tblStylePr w:type="swCell">
      <w:tblPr/>
      <w:tcPr>
        <w:tcBorders>
          <w:top w:val="single" w:sz="4" w:space="0" w:color="CFCFCF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99"/>
    <w:rsid w:val="00987B43"/>
    <w:tblPr>
      <w:tblStyleRowBandSize w:val="1"/>
      <w:tblStyleColBandSize w:val="1"/>
      <w:tblBorders>
        <w:top w:val="single" w:sz="4" w:space="0" w:color="8B8B8B" w:themeColor="accent6" w:themeTint="99"/>
        <w:left w:val="single" w:sz="4" w:space="0" w:color="8B8B8B" w:themeColor="accent6" w:themeTint="99"/>
        <w:bottom w:val="single" w:sz="4" w:space="0" w:color="8B8B8B" w:themeColor="accent6" w:themeTint="99"/>
        <w:right w:val="single" w:sz="4" w:space="0" w:color="8B8B8B" w:themeColor="accent6" w:themeTint="99"/>
        <w:insideH w:val="single" w:sz="4" w:space="0" w:color="8B8B8B" w:themeColor="accent6" w:themeTint="99"/>
        <w:insideV w:val="single" w:sz="4" w:space="0" w:color="8B8B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6" w:themeFillTint="33"/>
      </w:tcPr>
    </w:tblStylePr>
    <w:tblStylePr w:type="band1Horz">
      <w:tblPr/>
      <w:tcPr>
        <w:shd w:val="clear" w:color="auto" w:fill="D8D8D8" w:themeFill="accent6" w:themeFillTint="33"/>
      </w:tcPr>
    </w:tblStylePr>
    <w:tblStylePr w:type="neCell">
      <w:tblPr/>
      <w:tcPr>
        <w:tcBorders>
          <w:bottom w:val="single" w:sz="4" w:space="0" w:color="8B8B8B" w:themeColor="accent6" w:themeTint="99"/>
        </w:tcBorders>
      </w:tcPr>
    </w:tblStylePr>
    <w:tblStylePr w:type="nwCell">
      <w:tblPr/>
      <w:tcPr>
        <w:tcBorders>
          <w:bottom w:val="single" w:sz="4" w:space="0" w:color="8B8B8B" w:themeColor="accent6" w:themeTint="99"/>
        </w:tcBorders>
      </w:tcPr>
    </w:tblStylePr>
    <w:tblStylePr w:type="seCell">
      <w:tblPr/>
      <w:tcPr>
        <w:tcBorders>
          <w:top w:val="single" w:sz="4" w:space="0" w:color="8B8B8B" w:themeColor="accent6" w:themeTint="99"/>
        </w:tcBorders>
      </w:tcPr>
    </w:tblStylePr>
    <w:tblStylePr w:type="swCell">
      <w:tblPr/>
      <w:tcPr>
        <w:tcBorders>
          <w:top w:val="single" w:sz="4" w:space="0" w:color="8B8B8B" w:themeColor="accent6" w:themeTint="99"/>
        </w:tcBorders>
      </w:tcPr>
    </w:tblStylePr>
  </w:style>
  <w:style w:type="table" w:styleId="Gittertabel4">
    <w:name w:val="Grid Table 4"/>
    <w:basedOn w:val="Tabel-Normal"/>
    <w:uiPriority w:val="99"/>
    <w:rsid w:val="00987B43"/>
    <w:tblPr>
      <w:tblStyleRowBandSize w:val="1"/>
      <w:tblStyleColBandSize w:val="1"/>
      <w:tblBorders>
        <w:top w:val="single" w:sz="4" w:space="0" w:color="636090" w:themeColor="text1" w:themeTint="99"/>
        <w:left w:val="single" w:sz="4" w:space="0" w:color="636090" w:themeColor="text1" w:themeTint="99"/>
        <w:bottom w:val="single" w:sz="4" w:space="0" w:color="636090" w:themeColor="text1" w:themeTint="99"/>
        <w:right w:val="single" w:sz="4" w:space="0" w:color="636090" w:themeColor="text1" w:themeTint="99"/>
        <w:insideH w:val="single" w:sz="4" w:space="0" w:color="636090" w:themeColor="text1" w:themeTint="99"/>
        <w:insideV w:val="single" w:sz="4" w:space="0" w:color="636090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91824" w:themeColor="text1"/>
          <w:left w:val="single" w:sz="4" w:space="0" w:color="191824" w:themeColor="text1"/>
          <w:bottom w:val="single" w:sz="4" w:space="0" w:color="191824" w:themeColor="text1"/>
          <w:right w:val="single" w:sz="4" w:space="0" w:color="191824" w:themeColor="text1"/>
          <w:insideH w:val="nil"/>
          <w:insideV w:val="nil"/>
        </w:tcBorders>
        <w:shd w:val="clear" w:color="auto" w:fill="191824" w:themeFill="text1"/>
      </w:tcPr>
    </w:tblStylePr>
    <w:tblStylePr w:type="lastRow">
      <w:rPr>
        <w:b/>
        <w:bCs/>
      </w:rPr>
      <w:tblPr/>
      <w:tcPr>
        <w:tcBorders>
          <w:top w:val="double" w:sz="4" w:space="0" w:color="191824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9DB" w:themeFill="text1" w:themeFillTint="33"/>
      </w:tcPr>
    </w:tblStylePr>
    <w:tblStylePr w:type="band1Horz">
      <w:tblPr/>
      <w:tcPr>
        <w:shd w:val="clear" w:color="auto" w:fill="CAC9DB" w:themeFill="text1" w:themeFillTint="33"/>
      </w:tcPr>
    </w:tblStylePr>
  </w:style>
  <w:style w:type="table" w:styleId="Gittertabel4-farve1">
    <w:name w:val="Grid Table 4 Accent 1"/>
    <w:basedOn w:val="Tabel-Normal"/>
    <w:uiPriority w:val="99"/>
    <w:rsid w:val="00987B43"/>
    <w:tblPr>
      <w:tblStyleRowBandSize w:val="1"/>
      <w:tblStyleColBandSize w:val="1"/>
      <w:tblBorders>
        <w:top w:val="single" w:sz="4" w:space="0" w:color="B6D9B3" w:themeColor="accent1" w:themeTint="99"/>
        <w:left w:val="single" w:sz="4" w:space="0" w:color="B6D9B3" w:themeColor="accent1" w:themeTint="99"/>
        <w:bottom w:val="single" w:sz="4" w:space="0" w:color="B6D9B3" w:themeColor="accent1" w:themeTint="99"/>
        <w:right w:val="single" w:sz="4" w:space="0" w:color="B6D9B3" w:themeColor="accent1" w:themeTint="99"/>
        <w:insideH w:val="single" w:sz="4" w:space="0" w:color="B6D9B3" w:themeColor="accent1" w:themeTint="99"/>
        <w:insideV w:val="single" w:sz="4" w:space="0" w:color="B6D9B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C081" w:themeColor="accent1"/>
          <w:left w:val="single" w:sz="4" w:space="0" w:color="87C081" w:themeColor="accent1"/>
          <w:bottom w:val="single" w:sz="4" w:space="0" w:color="87C081" w:themeColor="accent1"/>
          <w:right w:val="single" w:sz="4" w:space="0" w:color="87C081" w:themeColor="accent1"/>
          <w:insideH w:val="nil"/>
          <w:insideV w:val="nil"/>
        </w:tcBorders>
        <w:shd w:val="clear" w:color="auto" w:fill="87C081" w:themeFill="accent1"/>
      </w:tcPr>
    </w:tblStylePr>
    <w:tblStylePr w:type="lastRow">
      <w:rPr>
        <w:b/>
        <w:bCs/>
      </w:rPr>
      <w:tblPr/>
      <w:tcPr>
        <w:tcBorders>
          <w:top w:val="double" w:sz="4" w:space="0" w:color="87C0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E5" w:themeFill="accent1" w:themeFillTint="33"/>
      </w:tcPr>
    </w:tblStylePr>
    <w:tblStylePr w:type="band1Horz">
      <w:tblPr/>
      <w:tcPr>
        <w:shd w:val="clear" w:color="auto" w:fill="E6F2E5" w:themeFill="accent1" w:themeFillTint="33"/>
      </w:tcPr>
    </w:tblStylePr>
  </w:style>
  <w:style w:type="table" w:styleId="Gittertabel4-farve2">
    <w:name w:val="Grid Table 4 Accent 2"/>
    <w:basedOn w:val="Tabel-Normal"/>
    <w:uiPriority w:val="99"/>
    <w:rsid w:val="00987B43"/>
    <w:tblPr>
      <w:tblStyleRowBandSize w:val="1"/>
      <w:tblStyleColBandSize w:val="1"/>
      <w:tblBorders>
        <w:top w:val="single" w:sz="4" w:space="0" w:color="EAD08D" w:themeColor="accent2" w:themeTint="99"/>
        <w:left w:val="single" w:sz="4" w:space="0" w:color="EAD08D" w:themeColor="accent2" w:themeTint="99"/>
        <w:bottom w:val="single" w:sz="4" w:space="0" w:color="EAD08D" w:themeColor="accent2" w:themeTint="99"/>
        <w:right w:val="single" w:sz="4" w:space="0" w:color="EAD08D" w:themeColor="accent2" w:themeTint="99"/>
        <w:insideH w:val="single" w:sz="4" w:space="0" w:color="EAD08D" w:themeColor="accent2" w:themeTint="99"/>
        <w:insideV w:val="single" w:sz="4" w:space="0" w:color="EAD0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CB241" w:themeColor="accent2"/>
          <w:left w:val="single" w:sz="4" w:space="0" w:color="DCB241" w:themeColor="accent2"/>
          <w:bottom w:val="single" w:sz="4" w:space="0" w:color="DCB241" w:themeColor="accent2"/>
          <w:right w:val="single" w:sz="4" w:space="0" w:color="DCB241" w:themeColor="accent2"/>
          <w:insideH w:val="nil"/>
          <w:insideV w:val="nil"/>
        </w:tcBorders>
        <w:shd w:val="clear" w:color="auto" w:fill="DCB241" w:themeFill="accent2"/>
      </w:tcPr>
    </w:tblStylePr>
    <w:tblStylePr w:type="lastRow">
      <w:rPr>
        <w:b/>
        <w:bCs/>
      </w:rPr>
      <w:tblPr/>
      <w:tcPr>
        <w:tcBorders>
          <w:top w:val="double" w:sz="4" w:space="0" w:color="DCB2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2" w:themeFillTint="33"/>
      </w:tcPr>
    </w:tblStylePr>
    <w:tblStylePr w:type="band1Horz">
      <w:tblPr/>
      <w:tcPr>
        <w:shd w:val="clear" w:color="auto" w:fill="F8EFD9" w:themeFill="accent2" w:themeFillTint="33"/>
      </w:tcPr>
    </w:tblStylePr>
  </w:style>
  <w:style w:type="table" w:styleId="Gittertabel4-farve3">
    <w:name w:val="Grid Table 4 Accent 3"/>
    <w:basedOn w:val="Tabel-Normal"/>
    <w:uiPriority w:val="99"/>
    <w:rsid w:val="00987B43"/>
    <w:tblPr>
      <w:tblStyleRowBandSize w:val="1"/>
      <w:tblStyleColBandSize w:val="1"/>
      <w:tblBorders>
        <w:top w:val="single" w:sz="4" w:space="0" w:color="8A9DCF" w:themeColor="accent3" w:themeTint="99"/>
        <w:left w:val="single" w:sz="4" w:space="0" w:color="8A9DCF" w:themeColor="accent3" w:themeTint="99"/>
        <w:bottom w:val="single" w:sz="4" w:space="0" w:color="8A9DCF" w:themeColor="accent3" w:themeTint="99"/>
        <w:right w:val="single" w:sz="4" w:space="0" w:color="8A9DCF" w:themeColor="accent3" w:themeTint="99"/>
        <w:insideH w:val="single" w:sz="4" w:space="0" w:color="8A9DCF" w:themeColor="accent3" w:themeTint="99"/>
        <w:insideV w:val="single" w:sz="4" w:space="0" w:color="8A9DC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61A7" w:themeColor="accent3"/>
          <w:left w:val="single" w:sz="4" w:space="0" w:color="4561A7" w:themeColor="accent3"/>
          <w:bottom w:val="single" w:sz="4" w:space="0" w:color="4561A7" w:themeColor="accent3"/>
          <w:right w:val="single" w:sz="4" w:space="0" w:color="4561A7" w:themeColor="accent3"/>
          <w:insideH w:val="nil"/>
          <w:insideV w:val="nil"/>
        </w:tcBorders>
        <w:shd w:val="clear" w:color="auto" w:fill="4561A7" w:themeFill="accent3"/>
      </w:tcPr>
    </w:tblStylePr>
    <w:tblStylePr w:type="lastRow">
      <w:rPr>
        <w:b/>
        <w:bCs/>
      </w:rPr>
      <w:tblPr/>
      <w:tcPr>
        <w:tcBorders>
          <w:top w:val="double" w:sz="4" w:space="0" w:color="4561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EEF" w:themeFill="accent3" w:themeFillTint="33"/>
      </w:tcPr>
    </w:tblStylePr>
    <w:tblStylePr w:type="band1Horz">
      <w:tblPr/>
      <w:tcPr>
        <w:shd w:val="clear" w:color="auto" w:fill="D8DEEF" w:themeFill="accent3" w:themeFillTint="33"/>
      </w:tcPr>
    </w:tblStylePr>
  </w:style>
  <w:style w:type="table" w:styleId="Gittertabel4-farve4">
    <w:name w:val="Grid Table 4 Accent 4"/>
    <w:basedOn w:val="Tabel-Normal"/>
    <w:uiPriority w:val="99"/>
    <w:rsid w:val="00987B43"/>
    <w:tblPr>
      <w:tblStyleRowBandSize w:val="1"/>
      <w:tblStyleColBandSize w:val="1"/>
      <w:tblBorders>
        <w:top w:val="single" w:sz="4" w:space="0" w:color="E7A6A1" w:themeColor="accent4" w:themeTint="99"/>
        <w:left w:val="single" w:sz="4" w:space="0" w:color="E7A6A1" w:themeColor="accent4" w:themeTint="99"/>
        <w:bottom w:val="single" w:sz="4" w:space="0" w:color="E7A6A1" w:themeColor="accent4" w:themeTint="99"/>
        <w:right w:val="single" w:sz="4" w:space="0" w:color="E7A6A1" w:themeColor="accent4" w:themeTint="99"/>
        <w:insideH w:val="single" w:sz="4" w:space="0" w:color="E7A6A1" w:themeColor="accent4" w:themeTint="99"/>
        <w:insideV w:val="single" w:sz="4" w:space="0" w:color="E7A6A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6D64" w:themeColor="accent4"/>
          <w:left w:val="single" w:sz="4" w:space="0" w:color="D86D64" w:themeColor="accent4"/>
          <w:bottom w:val="single" w:sz="4" w:space="0" w:color="D86D64" w:themeColor="accent4"/>
          <w:right w:val="single" w:sz="4" w:space="0" w:color="D86D64" w:themeColor="accent4"/>
          <w:insideH w:val="nil"/>
          <w:insideV w:val="nil"/>
        </w:tcBorders>
        <w:shd w:val="clear" w:color="auto" w:fill="D86D64" w:themeFill="accent4"/>
      </w:tcPr>
    </w:tblStylePr>
    <w:tblStylePr w:type="lastRow">
      <w:rPr>
        <w:b/>
        <w:bCs/>
      </w:rPr>
      <w:tblPr/>
      <w:tcPr>
        <w:tcBorders>
          <w:top w:val="double" w:sz="4" w:space="0" w:color="D86D6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DF" w:themeFill="accent4" w:themeFillTint="33"/>
      </w:tcPr>
    </w:tblStylePr>
    <w:tblStylePr w:type="band1Horz">
      <w:tblPr/>
      <w:tcPr>
        <w:shd w:val="clear" w:color="auto" w:fill="F7E1DF" w:themeFill="accent4" w:themeFillTint="33"/>
      </w:tcPr>
    </w:tblStylePr>
  </w:style>
  <w:style w:type="table" w:styleId="Gittertabel4-farve5">
    <w:name w:val="Grid Table 4 Accent 5"/>
    <w:basedOn w:val="Tabel-Normal"/>
    <w:uiPriority w:val="99"/>
    <w:rsid w:val="00987B43"/>
    <w:tblPr>
      <w:tblStyleRowBandSize w:val="1"/>
      <w:tblStyleColBandSize w:val="1"/>
      <w:tblBorders>
        <w:top w:val="single" w:sz="4" w:space="0" w:color="CFCFCF" w:themeColor="accent5" w:themeTint="99"/>
        <w:left w:val="single" w:sz="4" w:space="0" w:color="CFCFCF" w:themeColor="accent5" w:themeTint="99"/>
        <w:bottom w:val="single" w:sz="4" w:space="0" w:color="CFCFCF" w:themeColor="accent5" w:themeTint="99"/>
        <w:right w:val="single" w:sz="4" w:space="0" w:color="CFCFCF" w:themeColor="accent5" w:themeTint="99"/>
        <w:insideH w:val="single" w:sz="4" w:space="0" w:color="CFCFCF" w:themeColor="accent5" w:themeTint="99"/>
        <w:insideV w:val="single" w:sz="4" w:space="0" w:color="CFCF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FAFAF" w:themeColor="accent5"/>
          <w:left w:val="single" w:sz="4" w:space="0" w:color="AFAFAF" w:themeColor="accent5"/>
          <w:bottom w:val="single" w:sz="4" w:space="0" w:color="AFAFAF" w:themeColor="accent5"/>
          <w:right w:val="single" w:sz="4" w:space="0" w:color="AFAFAF" w:themeColor="accent5"/>
          <w:insideH w:val="nil"/>
          <w:insideV w:val="nil"/>
        </w:tcBorders>
        <w:shd w:val="clear" w:color="auto" w:fill="AFAFAF" w:themeFill="accent5"/>
      </w:tcPr>
    </w:tblStylePr>
    <w:tblStylePr w:type="lastRow">
      <w:rPr>
        <w:b/>
        <w:bCs/>
      </w:rPr>
      <w:tblPr/>
      <w:tcPr>
        <w:tcBorders>
          <w:top w:val="double" w:sz="4" w:space="0" w:color="AFAFA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5" w:themeFillTint="33"/>
      </w:tcPr>
    </w:tblStylePr>
    <w:tblStylePr w:type="band1Horz">
      <w:tblPr/>
      <w:tcPr>
        <w:shd w:val="clear" w:color="auto" w:fill="EFEFEF" w:themeFill="accent5" w:themeFillTint="33"/>
      </w:tcPr>
    </w:tblStylePr>
  </w:style>
  <w:style w:type="table" w:styleId="Gittertabel4-farve6">
    <w:name w:val="Grid Table 4 Accent 6"/>
    <w:basedOn w:val="Tabel-Normal"/>
    <w:uiPriority w:val="99"/>
    <w:rsid w:val="00987B43"/>
    <w:tblPr>
      <w:tblStyleRowBandSize w:val="1"/>
      <w:tblStyleColBandSize w:val="1"/>
      <w:tblBorders>
        <w:top w:val="single" w:sz="4" w:space="0" w:color="8B8B8B" w:themeColor="accent6" w:themeTint="99"/>
        <w:left w:val="single" w:sz="4" w:space="0" w:color="8B8B8B" w:themeColor="accent6" w:themeTint="99"/>
        <w:bottom w:val="single" w:sz="4" w:space="0" w:color="8B8B8B" w:themeColor="accent6" w:themeTint="99"/>
        <w:right w:val="single" w:sz="4" w:space="0" w:color="8B8B8B" w:themeColor="accent6" w:themeTint="99"/>
        <w:insideH w:val="single" w:sz="4" w:space="0" w:color="8B8B8B" w:themeColor="accent6" w:themeTint="99"/>
        <w:insideV w:val="single" w:sz="4" w:space="0" w:color="8B8B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3E3E" w:themeColor="accent6"/>
          <w:left w:val="single" w:sz="4" w:space="0" w:color="3E3E3E" w:themeColor="accent6"/>
          <w:bottom w:val="single" w:sz="4" w:space="0" w:color="3E3E3E" w:themeColor="accent6"/>
          <w:right w:val="single" w:sz="4" w:space="0" w:color="3E3E3E" w:themeColor="accent6"/>
          <w:insideH w:val="nil"/>
          <w:insideV w:val="nil"/>
        </w:tcBorders>
        <w:shd w:val="clear" w:color="auto" w:fill="3E3E3E" w:themeFill="accent6"/>
      </w:tcPr>
    </w:tblStylePr>
    <w:tblStylePr w:type="lastRow">
      <w:rPr>
        <w:b/>
        <w:bCs/>
      </w:rPr>
      <w:tblPr/>
      <w:tcPr>
        <w:tcBorders>
          <w:top w:val="double" w:sz="4" w:space="0" w:color="3E3E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6" w:themeFillTint="33"/>
      </w:tcPr>
    </w:tblStylePr>
    <w:tblStylePr w:type="band1Horz">
      <w:tblPr/>
      <w:tcPr>
        <w:shd w:val="clear" w:color="auto" w:fill="D8D8D8" w:themeFill="accent6" w:themeFillTint="33"/>
      </w:tcPr>
    </w:tblStylePr>
  </w:style>
  <w:style w:type="table" w:styleId="Gittertabel5-mrk">
    <w:name w:val="Grid Table 5 Dark"/>
    <w:basedOn w:val="Tabel-Normal"/>
    <w:uiPriority w:val="99"/>
    <w:rsid w:val="00987B4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C9DB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91824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91824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91824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91824" w:themeFill="text1"/>
      </w:tcPr>
    </w:tblStylePr>
    <w:tblStylePr w:type="band1Vert">
      <w:tblPr/>
      <w:tcPr>
        <w:shd w:val="clear" w:color="auto" w:fill="9593B7" w:themeFill="text1" w:themeFillTint="66"/>
      </w:tcPr>
    </w:tblStylePr>
    <w:tblStylePr w:type="band1Horz">
      <w:tblPr/>
      <w:tcPr>
        <w:shd w:val="clear" w:color="auto" w:fill="9593B7" w:themeFill="text1" w:themeFillTint="66"/>
      </w:tcPr>
    </w:tblStylePr>
  </w:style>
  <w:style w:type="table" w:styleId="Gittertabel5-mrk-farve1">
    <w:name w:val="Grid Table 5 Dark Accent 1"/>
    <w:basedOn w:val="Tabel-Normal"/>
    <w:uiPriority w:val="99"/>
    <w:rsid w:val="00987B4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2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C0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C0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C0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C081" w:themeFill="accent1"/>
      </w:tcPr>
    </w:tblStylePr>
    <w:tblStylePr w:type="band1Vert">
      <w:tblPr/>
      <w:tcPr>
        <w:shd w:val="clear" w:color="auto" w:fill="CEE5CC" w:themeFill="accent1" w:themeFillTint="66"/>
      </w:tcPr>
    </w:tblStylePr>
    <w:tblStylePr w:type="band1Horz">
      <w:tblPr/>
      <w:tcPr>
        <w:shd w:val="clear" w:color="auto" w:fill="CEE5CC" w:themeFill="accent1" w:themeFillTint="66"/>
      </w:tcPr>
    </w:tblStylePr>
  </w:style>
  <w:style w:type="table" w:styleId="Gittertabel5-mrk-farve2">
    <w:name w:val="Grid Table 5 Dark Accent 2"/>
    <w:basedOn w:val="Tabel-Normal"/>
    <w:uiPriority w:val="99"/>
    <w:rsid w:val="00987B4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CB24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CB24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CB24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CB241" w:themeFill="accent2"/>
      </w:tcPr>
    </w:tblStylePr>
    <w:tblStylePr w:type="band1Vert">
      <w:tblPr/>
      <w:tcPr>
        <w:shd w:val="clear" w:color="auto" w:fill="F1DFB3" w:themeFill="accent2" w:themeFillTint="66"/>
      </w:tcPr>
    </w:tblStylePr>
    <w:tblStylePr w:type="band1Horz">
      <w:tblPr/>
      <w:tcPr>
        <w:shd w:val="clear" w:color="auto" w:fill="F1DFB3" w:themeFill="accent2" w:themeFillTint="66"/>
      </w:tcPr>
    </w:tblStylePr>
  </w:style>
  <w:style w:type="table" w:styleId="Gittertabel5-mrk-farve3">
    <w:name w:val="Grid Table 5 Dark Accent 3"/>
    <w:basedOn w:val="Tabel-Normal"/>
    <w:uiPriority w:val="99"/>
    <w:rsid w:val="00987B4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EE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61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61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61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61A7" w:themeFill="accent3"/>
      </w:tcPr>
    </w:tblStylePr>
    <w:tblStylePr w:type="band1Vert">
      <w:tblPr/>
      <w:tcPr>
        <w:shd w:val="clear" w:color="auto" w:fill="B1BEDF" w:themeFill="accent3" w:themeFillTint="66"/>
      </w:tcPr>
    </w:tblStylePr>
    <w:tblStylePr w:type="band1Horz">
      <w:tblPr/>
      <w:tcPr>
        <w:shd w:val="clear" w:color="auto" w:fill="B1BEDF" w:themeFill="accent3" w:themeFillTint="66"/>
      </w:tcPr>
    </w:tblStylePr>
  </w:style>
  <w:style w:type="table" w:styleId="Gittertabel5-mrk-farve4">
    <w:name w:val="Grid Table 5 Dark Accent 4"/>
    <w:basedOn w:val="Tabel-Normal"/>
    <w:uiPriority w:val="99"/>
    <w:rsid w:val="00987B4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1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6D6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6D6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6D6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6D64" w:themeFill="accent4"/>
      </w:tcPr>
    </w:tblStylePr>
    <w:tblStylePr w:type="band1Vert">
      <w:tblPr/>
      <w:tcPr>
        <w:shd w:val="clear" w:color="auto" w:fill="EFC4C0" w:themeFill="accent4" w:themeFillTint="66"/>
      </w:tcPr>
    </w:tblStylePr>
    <w:tblStylePr w:type="band1Horz">
      <w:tblPr/>
      <w:tcPr>
        <w:shd w:val="clear" w:color="auto" w:fill="EFC4C0" w:themeFill="accent4" w:themeFillTint="66"/>
      </w:tcPr>
    </w:tblStylePr>
  </w:style>
  <w:style w:type="table" w:styleId="Gittertabel5-mrk-farve5">
    <w:name w:val="Grid Table 5 Dark Accent 5"/>
    <w:basedOn w:val="Tabel-Normal"/>
    <w:uiPriority w:val="99"/>
    <w:rsid w:val="00987B4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FAFA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FAFA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FAFA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FAFAF" w:themeFill="accent5"/>
      </w:tcPr>
    </w:tblStylePr>
    <w:tblStylePr w:type="band1Vert">
      <w:tblPr/>
      <w:tcPr>
        <w:shd w:val="clear" w:color="auto" w:fill="DFDFDF" w:themeFill="accent5" w:themeFillTint="66"/>
      </w:tcPr>
    </w:tblStylePr>
    <w:tblStylePr w:type="band1Horz">
      <w:tblPr/>
      <w:tcPr>
        <w:shd w:val="clear" w:color="auto" w:fill="DFDFDF" w:themeFill="accent5" w:themeFillTint="66"/>
      </w:tcPr>
    </w:tblStylePr>
  </w:style>
  <w:style w:type="table" w:styleId="Gittertabel5-mrk-farve6">
    <w:name w:val="Grid Table 5 Dark Accent 6"/>
    <w:basedOn w:val="Tabel-Normal"/>
    <w:uiPriority w:val="99"/>
    <w:rsid w:val="00987B4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3E3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3E3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E3E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E3E3E" w:themeFill="accent6"/>
      </w:tcPr>
    </w:tblStylePr>
    <w:tblStylePr w:type="band1Vert">
      <w:tblPr/>
      <w:tcPr>
        <w:shd w:val="clear" w:color="auto" w:fill="B1B1B1" w:themeFill="accent6" w:themeFillTint="66"/>
      </w:tcPr>
    </w:tblStylePr>
    <w:tblStylePr w:type="band1Horz">
      <w:tblPr/>
      <w:tcPr>
        <w:shd w:val="clear" w:color="auto" w:fill="B1B1B1" w:themeFill="accent6" w:themeFillTint="66"/>
      </w:tcPr>
    </w:tblStylePr>
  </w:style>
  <w:style w:type="table" w:styleId="Gittertabel6-farverig">
    <w:name w:val="Grid Table 6 Colorful"/>
    <w:basedOn w:val="Tabel-Normal"/>
    <w:uiPriority w:val="99"/>
    <w:rsid w:val="00987B43"/>
    <w:rPr>
      <w:color w:val="191824" w:themeColor="text1"/>
    </w:rPr>
    <w:tblPr>
      <w:tblStyleRowBandSize w:val="1"/>
      <w:tblStyleColBandSize w:val="1"/>
      <w:tblBorders>
        <w:top w:val="single" w:sz="4" w:space="0" w:color="636090" w:themeColor="text1" w:themeTint="99"/>
        <w:left w:val="single" w:sz="4" w:space="0" w:color="636090" w:themeColor="text1" w:themeTint="99"/>
        <w:bottom w:val="single" w:sz="4" w:space="0" w:color="636090" w:themeColor="text1" w:themeTint="99"/>
        <w:right w:val="single" w:sz="4" w:space="0" w:color="636090" w:themeColor="text1" w:themeTint="99"/>
        <w:insideH w:val="single" w:sz="4" w:space="0" w:color="636090" w:themeColor="text1" w:themeTint="99"/>
        <w:insideV w:val="single" w:sz="4" w:space="0" w:color="636090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36090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609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9DB" w:themeFill="text1" w:themeFillTint="33"/>
      </w:tcPr>
    </w:tblStylePr>
    <w:tblStylePr w:type="band1Horz">
      <w:tblPr/>
      <w:tcPr>
        <w:shd w:val="clear" w:color="auto" w:fill="CAC9DB" w:themeFill="text1" w:themeFillTint="33"/>
      </w:tcPr>
    </w:tblStylePr>
  </w:style>
  <w:style w:type="table" w:styleId="Gittertabel6-farverig-farve1">
    <w:name w:val="Grid Table 6 Colorful Accent 1"/>
    <w:basedOn w:val="Tabel-Normal"/>
    <w:uiPriority w:val="99"/>
    <w:rsid w:val="00987B43"/>
    <w:rPr>
      <w:color w:val="57A050" w:themeColor="accent1" w:themeShade="BF"/>
    </w:rPr>
    <w:tblPr>
      <w:tblStyleRowBandSize w:val="1"/>
      <w:tblStyleColBandSize w:val="1"/>
      <w:tblBorders>
        <w:top w:val="single" w:sz="4" w:space="0" w:color="B6D9B3" w:themeColor="accent1" w:themeTint="99"/>
        <w:left w:val="single" w:sz="4" w:space="0" w:color="B6D9B3" w:themeColor="accent1" w:themeTint="99"/>
        <w:bottom w:val="single" w:sz="4" w:space="0" w:color="B6D9B3" w:themeColor="accent1" w:themeTint="99"/>
        <w:right w:val="single" w:sz="4" w:space="0" w:color="B6D9B3" w:themeColor="accent1" w:themeTint="99"/>
        <w:insideH w:val="single" w:sz="4" w:space="0" w:color="B6D9B3" w:themeColor="accent1" w:themeTint="99"/>
        <w:insideV w:val="single" w:sz="4" w:space="0" w:color="B6D9B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6D9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9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E5" w:themeFill="accent1" w:themeFillTint="33"/>
      </w:tcPr>
    </w:tblStylePr>
    <w:tblStylePr w:type="band1Horz">
      <w:tblPr/>
      <w:tcPr>
        <w:shd w:val="clear" w:color="auto" w:fill="E6F2E5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99"/>
    <w:rsid w:val="00987B43"/>
    <w:rPr>
      <w:color w:val="B48B21" w:themeColor="accent2" w:themeShade="BF"/>
    </w:rPr>
    <w:tblPr>
      <w:tblStyleRowBandSize w:val="1"/>
      <w:tblStyleColBandSize w:val="1"/>
      <w:tblBorders>
        <w:top w:val="single" w:sz="4" w:space="0" w:color="EAD08D" w:themeColor="accent2" w:themeTint="99"/>
        <w:left w:val="single" w:sz="4" w:space="0" w:color="EAD08D" w:themeColor="accent2" w:themeTint="99"/>
        <w:bottom w:val="single" w:sz="4" w:space="0" w:color="EAD08D" w:themeColor="accent2" w:themeTint="99"/>
        <w:right w:val="single" w:sz="4" w:space="0" w:color="EAD08D" w:themeColor="accent2" w:themeTint="99"/>
        <w:insideH w:val="single" w:sz="4" w:space="0" w:color="EAD08D" w:themeColor="accent2" w:themeTint="99"/>
        <w:insideV w:val="single" w:sz="4" w:space="0" w:color="EAD0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D0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D0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2" w:themeFillTint="33"/>
      </w:tcPr>
    </w:tblStylePr>
    <w:tblStylePr w:type="band1Horz">
      <w:tblPr/>
      <w:tcPr>
        <w:shd w:val="clear" w:color="auto" w:fill="F8EFD9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99"/>
    <w:rsid w:val="00987B43"/>
    <w:rPr>
      <w:color w:val="33487C" w:themeColor="accent3" w:themeShade="BF"/>
    </w:rPr>
    <w:tblPr>
      <w:tblStyleRowBandSize w:val="1"/>
      <w:tblStyleColBandSize w:val="1"/>
      <w:tblBorders>
        <w:top w:val="single" w:sz="4" w:space="0" w:color="8A9DCF" w:themeColor="accent3" w:themeTint="99"/>
        <w:left w:val="single" w:sz="4" w:space="0" w:color="8A9DCF" w:themeColor="accent3" w:themeTint="99"/>
        <w:bottom w:val="single" w:sz="4" w:space="0" w:color="8A9DCF" w:themeColor="accent3" w:themeTint="99"/>
        <w:right w:val="single" w:sz="4" w:space="0" w:color="8A9DCF" w:themeColor="accent3" w:themeTint="99"/>
        <w:insideH w:val="single" w:sz="4" w:space="0" w:color="8A9DCF" w:themeColor="accent3" w:themeTint="99"/>
        <w:insideV w:val="single" w:sz="4" w:space="0" w:color="8A9DC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A9DC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9DC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EEF" w:themeFill="accent3" w:themeFillTint="33"/>
      </w:tcPr>
    </w:tblStylePr>
    <w:tblStylePr w:type="band1Horz">
      <w:tblPr/>
      <w:tcPr>
        <w:shd w:val="clear" w:color="auto" w:fill="D8DEEF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99"/>
    <w:rsid w:val="00987B43"/>
    <w:rPr>
      <w:color w:val="BD3A2F" w:themeColor="accent4" w:themeShade="BF"/>
    </w:rPr>
    <w:tblPr>
      <w:tblStyleRowBandSize w:val="1"/>
      <w:tblStyleColBandSize w:val="1"/>
      <w:tblBorders>
        <w:top w:val="single" w:sz="4" w:space="0" w:color="E7A6A1" w:themeColor="accent4" w:themeTint="99"/>
        <w:left w:val="single" w:sz="4" w:space="0" w:color="E7A6A1" w:themeColor="accent4" w:themeTint="99"/>
        <w:bottom w:val="single" w:sz="4" w:space="0" w:color="E7A6A1" w:themeColor="accent4" w:themeTint="99"/>
        <w:right w:val="single" w:sz="4" w:space="0" w:color="E7A6A1" w:themeColor="accent4" w:themeTint="99"/>
        <w:insideH w:val="single" w:sz="4" w:space="0" w:color="E7A6A1" w:themeColor="accent4" w:themeTint="99"/>
        <w:insideV w:val="single" w:sz="4" w:space="0" w:color="E7A6A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A6A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6A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DF" w:themeFill="accent4" w:themeFillTint="33"/>
      </w:tcPr>
    </w:tblStylePr>
    <w:tblStylePr w:type="band1Horz">
      <w:tblPr/>
      <w:tcPr>
        <w:shd w:val="clear" w:color="auto" w:fill="F7E1DF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99"/>
    <w:rsid w:val="00987B43"/>
    <w:rPr>
      <w:color w:val="838383" w:themeColor="accent5" w:themeShade="BF"/>
    </w:rPr>
    <w:tblPr>
      <w:tblStyleRowBandSize w:val="1"/>
      <w:tblStyleColBandSize w:val="1"/>
      <w:tblBorders>
        <w:top w:val="single" w:sz="4" w:space="0" w:color="CFCFCF" w:themeColor="accent5" w:themeTint="99"/>
        <w:left w:val="single" w:sz="4" w:space="0" w:color="CFCFCF" w:themeColor="accent5" w:themeTint="99"/>
        <w:bottom w:val="single" w:sz="4" w:space="0" w:color="CFCFCF" w:themeColor="accent5" w:themeTint="99"/>
        <w:right w:val="single" w:sz="4" w:space="0" w:color="CFCFCF" w:themeColor="accent5" w:themeTint="99"/>
        <w:insideH w:val="single" w:sz="4" w:space="0" w:color="CFCFCF" w:themeColor="accent5" w:themeTint="99"/>
        <w:insideV w:val="single" w:sz="4" w:space="0" w:color="CFCF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FCF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CF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5" w:themeFillTint="33"/>
      </w:tcPr>
    </w:tblStylePr>
    <w:tblStylePr w:type="band1Horz">
      <w:tblPr/>
      <w:tcPr>
        <w:shd w:val="clear" w:color="auto" w:fill="EFEFEF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99"/>
    <w:rsid w:val="00987B43"/>
    <w:rPr>
      <w:color w:val="2E2E2E" w:themeColor="accent6" w:themeShade="BF"/>
    </w:rPr>
    <w:tblPr>
      <w:tblStyleRowBandSize w:val="1"/>
      <w:tblStyleColBandSize w:val="1"/>
      <w:tblBorders>
        <w:top w:val="single" w:sz="4" w:space="0" w:color="8B8B8B" w:themeColor="accent6" w:themeTint="99"/>
        <w:left w:val="single" w:sz="4" w:space="0" w:color="8B8B8B" w:themeColor="accent6" w:themeTint="99"/>
        <w:bottom w:val="single" w:sz="4" w:space="0" w:color="8B8B8B" w:themeColor="accent6" w:themeTint="99"/>
        <w:right w:val="single" w:sz="4" w:space="0" w:color="8B8B8B" w:themeColor="accent6" w:themeTint="99"/>
        <w:insideH w:val="single" w:sz="4" w:space="0" w:color="8B8B8B" w:themeColor="accent6" w:themeTint="99"/>
        <w:insideV w:val="single" w:sz="4" w:space="0" w:color="8B8B8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B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6" w:themeFillTint="33"/>
      </w:tcPr>
    </w:tblStylePr>
    <w:tblStylePr w:type="band1Horz">
      <w:tblPr/>
      <w:tcPr>
        <w:shd w:val="clear" w:color="auto" w:fill="D8D8D8" w:themeFill="accent6" w:themeFillTint="33"/>
      </w:tcPr>
    </w:tblStylePr>
  </w:style>
  <w:style w:type="table" w:styleId="Gittertabel7-farverig">
    <w:name w:val="Grid Table 7 Colorful"/>
    <w:basedOn w:val="Tabel-Normal"/>
    <w:uiPriority w:val="99"/>
    <w:rsid w:val="00987B43"/>
    <w:rPr>
      <w:color w:val="191824" w:themeColor="text1"/>
    </w:rPr>
    <w:tblPr>
      <w:tblStyleRowBandSize w:val="1"/>
      <w:tblStyleColBandSize w:val="1"/>
      <w:tblBorders>
        <w:top w:val="single" w:sz="4" w:space="0" w:color="636090" w:themeColor="text1" w:themeTint="99"/>
        <w:left w:val="single" w:sz="4" w:space="0" w:color="636090" w:themeColor="text1" w:themeTint="99"/>
        <w:bottom w:val="single" w:sz="4" w:space="0" w:color="636090" w:themeColor="text1" w:themeTint="99"/>
        <w:right w:val="single" w:sz="4" w:space="0" w:color="636090" w:themeColor="text1" w:themeTint="99"/>
        <w:insideH w:val="single" w:sz="4" w:space="0" w:color="636090" w:themeColor="text1" w:themeTint="99"/>
        <w:insideV w:val="single" w:sz="4" w:space="0" w:color="636090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C9DB" w:themeFill="text1" w:themeFillTint="33"/>
      </w:tcPr>
    </w:tblStylePr>
    <w:tblStylePr w:type="band1Horz">
      <w:tblPr/>
      <w:tcPr>
        <w:shd w:val="clear" w:color="auto" w:fill="CAC9DB" w:themeFill="text1" w:themeFillTint="33"/>
      </w:tcPr>
    </w:tblStylePr>
    <w:tblStylePr w:type="neCell">
      <w:tblPr/>
      <w:tcPr>
        <w:tcBorders>
          <w:bottom w:val="single" w:sz="4" w:space="0" w:color="636090" w:themeColor="text1" w:themeTint="99"/>
        </w:tcBorders>
      </w:tcPr>
    </w:tblStylePr>
    <w:tblStylePr w:type="nwCell">
      <w:tblPr/>
      <w:tcPr>
        <w:tcBorders>
          <w:bottom w:val="single" w:sz="4" w:space="0" w:color="636090" w:themeColor="text1" w:themeTint="99"/>
        </w:tcBorders>
      </w:tcPr>
    </w:tblStylePr>
    <w:tblStylePr w:type="seCell">
      <w:tblPr/>
      <w:tcPr>
        <w:tcBorders>
          <w:top w:val="single" w:sz="4" w:space="0" w:color="636090" w:themeColor="text1" w:themeTint="99"/>
        </w:tcBorders>
      </w:tcPr>
    </w:tblStylePr>
    <w:tblStylePr w:type="swCell">
      <w:tblPr/>
      <w:tcPr>
        <w:tcBorders>
          <w:top w:val="single" w:sz="4" w:space="0" w:color="636090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99"/>
    <w:rsid w:val="00987B43"/>
    <w:rPr>
      <w:color w:val="57A050" w:themeColor="accent1" w:themeShade="BF"/>
    </w:rPr>
    <w:tblPr>
      <w:tblStyleRowBandSize w:val="1"/>
      <w:tblStyleColBandSize w:val="1"/>
      <w:tblBorders>
        <w:top w:val="single" w:sz="4" w:space="0" w:color="B6D9B3" w:themeColor="accent1" w:themeTint="99"/>
        <w:left w:val="single" w:sz="4" w:space="0" w:color="B6D9B3" w:themeColor="accent1" w:themeTint="99"/>
        <w:bottom w:val="single" w:sz="4" w:space="0" w:color="B6D9B3" w:themeColor="accent1" w:themeTint="99"/>
        <w:right w:val="single" w:sz="4" w:space="0" w:color="B6D9B3" w:themeColor="accent1" w:themeTint="99"/>
        <w:insideH w:val="single" w:sz="4" w:space="0" w:color="B6D9B3" w:themeColor="accent1" w:themeTint="99"/>
        <w:insideV w:val="single" w:sz="4" w:space="0" w:color="B6D9B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2E5" w:themeFill="accent1" w:themeFillTint="33"/>
      </w:tcPr>
    </w:tblStylePr>
    <w:tblStylePr w:type="band1Horz">
      <w:tblPr/>
      <w:tcPr>
        <w:shd w:val="clear" w:color="auto" w:fill="E6F2E5" w:themeFill="accent1" w:themeFillTint="33"/>
      </w:tcPr>
    </w:tblStylePr>
    <w:tblStylePr w:type="neCell">
      <w:tblPr/>
      <w:tcPr>
        <w:tcBorders>
          <w:bottom w:val="single" w:sz="4" w:space="0" w:color="B6D9B3" w:themeColor="accent1" w:themeTint="99"/>
        </w:tcBorders>
      </w:tcPr>
    </w:tblStylePr>
    <w:tblStylePr w:type="nwCell">
      <w:tblPr/>
      <w:tcPr>
        <w:tcBorders>
          <w:bottom w:val="single" w:sz="4" w:space="0" w:color="B6D9B3" w:themeColor="accent1" w:themeTint="99"/>
        </w:tcBorders>
      </w:tcPr>
    </w:tblStylePr>
    <w:tblStylePr w:type="seCell">
      <w:tblPr/>
      <w:tcPr>
        <w:tcBorders>
          <w:top w:val="single" w:sz="4" w:space="0" w:color="B6D9B3" w:themeColor="accent1" w:themeTint="99"/>
        </w:tcBorders>
      </w:tcPr>
    </w:tblStylePr>
    <w:tblStylePr w:type="swCell">
      <w:tblPr/>
      <w:tcPr>
        <w:tcBorders>
          <w:top w:val="single" w:sz="4" w:space="0" w:color="B6D9B3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99"/>
    <w:rsid w:val="00987B43"/>
    <w:rPr>
      <w:color w:val="B48B21" w:themeColor="accent2" w:themeShade="BF"/>
    </w:rPr>
    <w:tblPr>
      <w:tblStyleRowBandSize w:val="1"/>
      <w:tblStyleColBandSize w:val="1"/>
      <w:tblBorders>
        <w:top w:val="single" w:sz="4" w:space="0" w:color="EAD08D" w:themeColor="accent2" w:themeTint="99"/>
        <w:left w:val="single" w:sz="4" w:space="0" w:color="EAD08D" w:themeColor="accent2" w:themeTint="99"/>
        <w:bottom w:val="single" w:sz="4" w:space="0" w:color="EAD08D" w:themeColor="accent2" w:themeTint="99"/>
        <w:right w:val="single" w:sz="4" w:space="0" w:color="EAD08D" w:themeColor="accent2" w:themeTint="99"/>
        <w:insideH w:val="single" w:sz="4" w:space="0" w:color="EAD08D" w:themeColor="accent2" w:themeTint="99"/>
        <w:insideV w:val="single" w:sz="4" w:space="0" w:color="EAD0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FD9" w:themeFill="accent2" w:themeFillTint="33"/>
      </w:tcPr>
    </w:tblStylePr>
    <w:tblStylePr w:type="band1Horz">
      <w:tblPr/>
      <w:tcPr>
        <w:shd w:val="clear" w:color="auto" w:fill="F8EFD9" w:themeFill="accent2" w:themeFillTint="33"/>
      </w:tcPr>
    </w:tblStylePr>
    <w:tblStylePr w:type="neCell">
      <w:tblPr/>
      <w:tcPr>
        <w:tcBorders>
          <w:bottom w:val="single" w:sz="4" w:space="0" w:color="EAD08D" w:themeColor="accent2" w:themeTint="99"/>
        </w:tcBorders>
      </w:tcPr>
    </w:tblStylePr>
    <w:tblStylePr w:type="nwCell">
      <w:tblPr/>
      <w:tcPr>
        <w:tcBorders>
          <w:bottom w:val="single" w:sz="4" w:space="0" w:color="EAD08D" w:themeColor="accent2" w:themeTint="99"/>
        </w:tcBorders>
      </w:tcPr>
    </w:tblStylePr>
    <w:tblStylePr w:type="seCell">
      <w:tblPr/>
      <w:tcPr>
        <w:tcBorders>
          <w:top w:val="single" w:sz="4" w:space="0" w:color="EAD08D" w:themeColor="accent2" w:themeTint="99"/>
        </w:tcBorders>
      </w:tcPr>
    </w:tblStylePr>
    <w:tblStylePr w:type="swCell">
      <w:tblPr/>
      <w:tcPr>
        <w:tcBorders>
          <w:top w:val="single" w:sz="4" w:space="0" w:color="EAD08D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99"/>
    <w:rsid w:val="00987B43"/>
    <w:rPr>
      <w:color w:val="33487C" w:themeColor="accent3" w:themeShade="BF"/>
    </w:rPr>
    <w:tblPr>
      <w:tblStyleRowBandSize w:val="1"/>
      <w:tblStyleColBandSize w:val="1"/>
      <w:tblBorders>
        <w:top w:val="single" w:sz="4" w:space="0" w:color="8A9DCF" w:themeColor="accent3" w:themeTint="99"/>
        <w:left w:val="single" w:sz="4" w:space="0" w:color="8A9DCF" w:themeColor="accent3" w:themeTint="99"/>
        <w:bottom w:val="single" w:sz="4" w:space="0" w:color="8A9DCF" w:themeColor="accent3" w:themeTint="99"/>
        <w:right w:val="single" w:sz="4" w:space="0" w:color="8A9DCF" w:themeColor="accent3" w:themeTint="99"/>
        <w:insideH w:val="single" w:sz="4" w:space="0" w:color="8A9DCF" w:themeColor="accent3" w:themeTint="99"/>
        <w:insideV w:val="single" w:sz="4" w:space="0" w:color="8A9DC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EEF" w:themeFill="accent3" w:themeFillTint="33"/>
      </w:tcPr>
    </w:tblStylePr>
    <w:tblStylePr w:type="band1Horz">
      <w:tblPr/>
      <w:tcPr>
        <w:shd w:val="clear" w:color="auto" w:fill="D8DEEF" w:themeFill="accent3" w:themeFillTint="33"/>
      </w:tcPr>
    </w:tblStylePr>
    <w:tblStylePr w:type="neCell">
      <w:tblPr/>
      <w:tcPr>
        <w:tcBorders>
          <w:bottom w:val="single" w:sz="4" w:space="0" w:color="8A9DCF" w:themeColor="accent3" w:themeTint="99"/>
        </w:tcBorders>
      </w:tcPr>
    </w:tblStylePr>
    <w:tblStylePr w:type="nwCell">
      <w:tblPr/>
      <w:tcPr>
        <w:tcBorders>
          <w:bottom w:val="single" w:sz="4" w:space="0" w:color="8A9DCF" w:themeColor="accent3" w:themeTint="99"/>
        </w:tcBorders>
      </w:tcPr>
    </w:tblStylePr>
    <w:tblStylePr w:type="seCell">
      <w:tblPr/>
      <w:tcPr>
        <w:tcBorders>
          <w:top w:val="single" w:sz="4" w:space="0" w:color="8A9DCF" w:themeColor="accent3" w:themeTint="99"/>
        </w:tcBorders>
      </w:tcPr>
    </w:tblStylePr>
    <w:tblStylePr w:type="swCell">
      <w:tblPr/>
      <w:tcPr>
        <w:tcBorders>
          <w:top w:val="single" w:sz="4" w:space="0" w:color="8A9DCF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99"/>
    <w:rsid w:val="00987B43"/>
    <w:rPr>
      <w:color w:val="BD3A2F" w:themeColor="accent4" w:themeShade="BF"/>
    </w:rPr>
    <w:tblPr>
      <w:tblStyleRowBandSize w:val="1"/>
      <w:tblStyleColBandSize w:val="1"/>
      <w:tblBorders>
        <w:top w:val="single" w:sz="4" w:space="0" w:color="E7A6A1" w:themeColor="accent4" w:themeTint="99"/>
        <w:left w:val="single" w:sz="4" w:space="0" w:color="E7A6A1" w:themeColor="accent4" w:themeTint="99"/>
        <w:bottom w:val="single" w:sz="4" w:space="0" w:color="E7A6A1" w:themeColor="accent4" w:themeTint="99"/>
        <w:right w:val="single" w:sz="4" w:space="0" w:color="E7A6A1" w:themeColor="accent4" w:themeTint="99"/>
        <w:insideH w:val="single" w:sz="4" w:space="0" w:color="E7A6A1" w:themeColor="accent4" w:themeTint="99"/>
        <w:insideV w:val="single" w:sz="4" w:space="0" w:color="E7A6A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1DF" w:themeFill="accent4" w:themeFillTint="33"/>
      </w:tcPr>
    </w:tblStylePr>
    <w:tblStylePr w:type="band1Horz">
      <w:tblPr/>
      <w:tcPr>
        <w:shd w:val="clear" w:color="auto" w:fill="F7E1DF" w:themeFill="accent4" w:themeFillTint="33"/>
      </w:tcPr>
    </w:tblStylePr>
    <w:tblStylePr w:type="neCell">
      <w:tblPr/>
      <w:tcPr>
        <w:tcBorders>
          <w:bottom w:val="single" w:sz="4" w:space="0" w:color="E7A6A1" w:themeColor="accent4" w:themeTint="99"/>
        </w:tcBorders>
      </w:tcPr>
    </w:tblStylePr>
    <w:tblStylePr w:type="nwCell">
      <w:tblPr/>
      <w:tcPr>
        <w:tcBorders>
          <w:bottom w:val="single" w:sz="4" w:space="0" w:color="E7A6A1" w:themeColor="accent4" w:themeTint="99"/>
        </w:tcBorders>
      </w:tcPr>
    </w:tblStylePr>
    <w:tblStylePr w:type="seCell">
      <w:tblPr/>
      <w:tcPr>
        <w:tcBorders>
          <w:top w:val="single" w:sz="4" w:space="0" w:color="E7A6A1" w:themeColor="accent4" w:themeTint="99"/>
        </w:tcBorders>
      </w:tcPr>
    </w:tblStylePr>
    <w:tblStylePr w:type="swCell">
      <w:tblPr/>
      <w:tcPr>
        <w:tcBorders>
          <w:top w:val="single" w:sz="4" w:space="0" w:color="E7A6A1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99"/>
    <w:rsid w:val="00987B43"/>
    <w:rPr>
      <w:color w:val="838383" w:themeColor="accent5" w:themeShade="BF"/>
    </w:rPr>
    <w:tblPr>
      <w:tblStyleRowBandSize w:val="1"/>
      <w:tblStyleColBandSize w:val="1"/>
      <w:tblBorders>
        <w:top w:val="single" w:sz="4" w:space="0" w:color="CFCFCF" w:themeColor="accent5" w:themeTint="99"/>
        <w:left w:val="single" w:sz="4" w:space="0" w:color="CFCFCF" w:themeColor="accent5" w:themeTint="99"/>
        <w:bottom w:val="single" w:sz="4" w:space="0" w:color="CFCFCF" w:themeColor="accent5" w:themeTint="99"/>
        <w:right w:val="single" w:sz="4" w:space="0" w:color="CFCFCF" w:themeColor="accent5" w:themeTint="99"/>
        <w:insideH w:val="single" w:sz="4" w:space="0" w:color="CFCFCF" w:themeColor="accent5" w:themeTint="99"/>
        <w:insideV w:val="single" w:sz="4" w:space="0" w:color="CFCF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5" w:themeFillTint="33"/>
      </w:tcPr>
    </w:tblStylePr>
    <w:tblStylePr w:type="band1Horz">
      <w:tblPr/>
      <w:tcPr>
        <w:shd w:val="clear" w:color="auto" w:fill="EFEFEF" w:themeFill="accent5" w:themeFillTint="33"/>
      </w:tcPr>
    </w:tblStylePr>
    <w:tblStylePr w:type="neCell">
      <w:tblPr/>
      <w:tcPr>
        <w:tcBorders>
          <w:bottom w:val="single" w:sz="4" w:space="0" w:color="CFCFCF" w:themeColor="accent5" w:themeTint="99"/>
        </w:tcBorders>
      </w:tcPr>
    </w:tblStylePr>
    <w:tblStylePr w:type="nwCell">
      <w:tblPr/>
      <w:tcPr>
        <w:tcBorders>
          <w:bottom w:val="single" w:sz="4" w:space="0" w:color="CFCFCF" w:themeColor="accent5" w:themeTint="99"/>
        </w:tcBorders>
      </w:tcPr>
    </w:tblStylePr>
    <w:tblStylePr w:type="seCell">
      <w:tblPr/>
      <w:tcPr>
        <w:tcBorders>
          <w:top w:val="single" w:sz="4" w:space="0" w:color="CFCFCF" w:themeColor="accent5" w:themeTint="99"/>
        </w:tcBorders>
      </w:tcPr>
    </w:tblStylePr>
    <w:tblStylePr w:type="swCell">
      <w:tblPr/>
      <w:tcPr>
        <w:tcBorders>
          <w:top w:val="single" w:sz="4" w:space="0" w:color="CFCFCF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99"/>
    <w:rsid w:val="00987B43"/>
    <w:rPr>
      <w:color w:val="2E2E2E" w:themeColor="accent6" w:themeShade="BF"/>
    </w:rPr>
    <w:tblPr>
      <w:tblStyleRowBandSize w:val="1"/>
      <w:tblStyleColBandSize w:val="1"/>
      <w:tblBorders>
        <w:top w:val="single" w:sz="4" w:space="0" w:color="8B8B8B" w:themeColor="accent6" w:themeTint="99"/>
        <w:left w:val="single" w:sz="4" w:space="0" w:color="8B8B8B" w:themeColor="accent6" w:themeTint="99"/>
        <w:bottom w:val="single" w:sz="4" w:space="0" w:color="8B8B8B" w:themeColor="accent6" w:themeTint="99"/>
        <w:right w:val="single" w:sz="4" w:space="0" w:color="8B8B8B" w:themeColor="accent6" w:themeTint="99"/>
        <w:insideH w:val="single" w:sz="4" w:space="0" w:color="8B8B8B" w:themeColor="accent6" w:themeTint="99"/>
        <w:insideV w:val="single" w:sz="4" w:space="0" w:color="8B8B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6" w:themeFillTint="33"/>
      </w:tcPr>
    </w:tblStylePr>
    <w:tblStylePr w:type="band1Horz">
      <w:tblPr/>
      <w:tcPr>
        <w:shd w:val="clear" w:color="auto" w:fill="D8D8D8" w:themeFill="accent6" w:themeFillTint="33"/>
      </w:tcPr>
    </w:tblStylePr>
    <w:tblStylePr w:type="neCell">
      <w:tblPr/>
      <w:tcPr>
        <w:tcBorders>
          <w:bottom w:val="single" w:sz="4" w:space="0" w:color="8B8B8B" w:themeColor="accent6" w:themeTint="99"/>
        </w:tcBorders>
      </w:tcPr>
    </w:tblStylePr>
    <w:tblStylePr w:type="nwCell">
      <w:tblPr/>
      <w:tcPr>
        <w:tcBorders>
          <w:bottom w:val="single" w:sz="4" w:space="0" w:color="8B8B8B" w:themeColor="accent6" w:themeTint="99"/>
        </w:tcBorders>
      </w:tcPr>
    </w:tblStylePr>
    <w:tblStylePr w:type="seCell">
      <w:tblPr/>
      <w:tcPr>
        <w:tcBorders>
          <w:top w:val="single" w:sz="4" w:space="0" w:color="8B8B8B" w:themeColor="accent6" w:themeTint="99"/>
        </w:tcBorders>
      </w:tcPr>
    </w:tblStylePr>
    <w:tblStylePr w:type="swCell">
      <w:tblPr/>
      <w:tcPr>
        <w:tcBorders>
          <w:top w:val="single" w:sz="4" w:space="0" w:color="8B8B8B" w:themeColor="accent6" w:themeTint="99"/>
        </w:tcBorders>
      </w:tcPr>
    </w:tblStylePr>
  </w:style>
  <w:style w:type="character" w:customStyle="1" w:styleId="Hashtag1">
    <w:name w:val="Hashtag1"/>
    <w:basedOn w:val="Standardskrifttypeiafsnit"/>
    <w:uiPriority w:val="99"/>
    <w:semiHidden/>
    <w:rsid w:val="00987B43"/>
    <w:rPr>
      <w:color w:val="2B579A"/>
      <w:shd w:val="clear" w:color="auto" w:fill="E6E6E6"/>
      <w:lang w:val="en-GB"/>
    </w:rPr>
  </w:style>
  <w:style w:type="paragraph" w:styleId="Indeks1">
    <w:name w:val="index 1"/>
    <w:basedOn w:val="Normal"/>
    <w:next w:val="Normal"/>
    <w:autoRedefine/>
    <w:uiPriority w:val="99"/>
    <w:semiHidden/>
    <w:rsid w:val="00987B43"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rsid w:val="00987B43"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rsid w:val="00987B43"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rsid w:val="00987B43"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rsid w:val="00987B43"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rsid w:val="00987B43"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rsid w:val="00987B43"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rsid w:val="00987B43"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rsid w:val="00987B43"/>
    <w:pPr>
      <w:spacing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rsid w:val="00987B43"/>
    <w:rPr>
      <w:rFonts w:eastAsiaTheme="majorEastAsia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rsid w:val="00987B43"/>
    <w:rPr>
      <w:i/>
      <w:iCs/>
      <w:color w:val="87C081" w:themeColor="accent1"/>
      <w:lang w:val="en-GB"/>
    </w:rPr>
  </w:style>
  <w:style w:type="paragraph" w:styleId="Strktcitat">
    <w:name w:val="Intense Quote"/>
    <w:basedOn w:val="Normal"/>
    <w:next w:val="Normal"/>
    <w:link w:val="StrktcitatTegn"/>
    <w:uiPriority w:val="99"/>
    <w:semiHidden/>
    <w:rsid w:val="00987B43"/>
    <w:pPr>
      <w:pBdr>
        <w:top w:val="single" w:sz="4" w:space="10" w:color="87C081" w:themeColor="accent1"/>
        <w:bottom w:val="single" w:sz="4" w:space="10" w:color="87C081" w:themeColor="accent1"/>
      </w:pBdr>
      <w:spacing w:before="360" w:after="360"/>
      <w:ind w:left="864" w:right="864"/>
      <w:jc w:val="center"/>
    </w:pPr>
    <w:rPr>
      <w:i/>
      <w:iCs/>
      <w:color w:val="87C081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987B43"/>
    <w:rPr>
      <w:rFonts w:ascii="SEB Basic" w:hAnsi="SEB Basic"/>
      <w:i/>
      <w:iCs/>
      <w:color w:val="87C081" w:themeColor="accent1"/>
      <w:sz w:val="22"/>
      <w:szCs w:val="24"/>
      <w:lang w:val="en-GB"/>
    </w:rPr>
  </w:style>
  <w:style w:type="character" w:styleId="Kraftighenvisning">
    <w:name w:val="Intense Reference"/>
    <w:basedOn w:val="Standardskrifttypeiafsnit"/>
    <w:uiPriority w:val="99"/>
    <w:semiHidden/>
    <w:rsid w:val="00987B43"/>
    <w:rPr>
      <w:b/>
      <w:bCs/>
      <w:smallCaps/>
      <w:color w:val="87C081" w:themeColor="accent1"/>
      <w:spacing w:val="5"/>
      <w:lang w:val="en-GB"/>
    </w:rPr>
  </w:style>
  <w:style w:type="table" w:styleId="Lystgitter">
    <w:name w:val="Light Grid"/>
    <w:basedOn w:val="Tabel-Normal"/>
    <w:uiPriority w:val="99"/>
    <w:semiHidden/>
    <w:unhideWhenUsed/>
    <w:rsid w:val="00987B43"/>
    <w:tblPr>
      <w:tblStyleRowBandSize w:val="1"/>
      <w:tblStyleColBandSize w:val="1"/>
      <w:tblBorders>
        <w:top w:val="single" w:sz="8" w:space="0" w:color="191824" w:themeColor="text1"/>
        <w:left w:val="single" w:sz="8" w:space="0" w:color="191824" w:themeColor="text1"/>
        <w:bottom w:val="single" w:sz="8" w:space="0" w:color="191824" w:themeColor="text1"/>
        <w:right w:val="single" w:sz="8" w:space="0" w:color="191824" w:themeColor="text1"/>
        <w:insideH w:val="single" w:sz="8" w:space="0" w:color="191824" w:themeColor="text1"/>
        <w:insideV w:val="single" w:sz="8" w:space="0" w:color="191824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91824" w:themeColor="text1"/>
          <w:left w:val="single" w:sz="8" w:space="0" w:color="191824" w:themeColor="text1"/>
          <w:bottom w:val="single" w:sz="18" w:space="0" w:color="191824" w:themeColor="text1"/>
          <w:right w:val="single" w:sz="8" w:space="0" w:color="191824" w:themeColor="text1"/>
          <w:insideH w:val="nil"/>
          <w:insideV w:val="single" w:sz="8" w:space="0" w:color="191824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91824" w:themeColor="text1"/>
          <w:left w:val="single" w:sz="8" w:space="0" w:color="191824" w:themeColor="text1"/>
          <w:bottom w:val="single" w:sz="8" w:space="0" w:color="191824" w:themeColor="text1"/>
          <w:right w:val="single" w:sz="8" w:space="0" w:color="191824" w:themeColor="text1"/>
          <w:insideH w:val="nil"/>
          <w:insideV w:val="single" w:sz="8" w:space="0" w:color="191824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91824" w:themeColor="text1"/>
          <w:left w:val="single" w:sz="8" w:space="0" w:color="191824" w:themeColor="text1"/>
          <w:bottom w:val="single" w:sz="8" w:space="0" w:color="191824" w:themeColor="text1"/>
          <w:right w:val="single" w:sz="8" w:space="0" w:color="191824" w:themeColor="text1"/>
        </w:tcBorders>
      </w:tcPr>
    </w:tblStylePr>
    <w:tblStylePr w:type="band1Vert">
      <w:tblPr/>
      <w:tcPr>
        <w:tcBorders>
          <w:top w:val="single" w:sz="8" w:space="0" w:color="191824" w:themeColor="text1"/>
          <w:left w:val="single" w:sz="8" w:space="0" w:color="191824" w:themeColor="text1"/>
          <w:bottom w:val="single" w:sz="8" w:space="0" w:color="191824" w:themeColor="text1"/>
          <w:right w:val="single" w:sz="8" w:space="0" w:color="191824" w:themeColor="text1"/>
        </w:tcBorders>
        <w:shd w:val="clear" w:color="auto" w:fill="BEBCD2" w:themeFill="text1" w:themeFillTint="3F"/>
      </w:tcPr>
    </w:tblStylePr>
    <w:tblStylePr w:type="band1Horz">
      <w:tblPr/>
      <w:tcPr>
        <w:tcBorders>
          <w:top w:val="single" w:sz="8" w:space="0" w:color="191824" w:themeColor="text1"/>
          <w:left w:val="single" w:sz="8" w:space="0" w:color="191824" w:themeColor="text1"/>
          <w:bottom w:val="single" w:sz="8" w:space="0" w:color="191824" w:themeColor="text1"/>
          <w:right w:val="single" w:sz="8" w:space="0" w:color="191824" w:themeColor="text1"/>
          <w:insideV w:val="single" w:sz="8" w:space="0" w:color="191824" w:themeColor="text1"/>
        </w:tcBorders>
        <w:shd w:val="clear" w:color="auto" w:fill="BEBCD2" w:themeFill="text1" w:themeFillTint="3F"/>
      </w:tcPr>
    </w:tblStylePr>
    <w:tblStylePr w:type="band2Horz">
      <w:tblPr/>
      <w:tcPr>
        <w:tcBorders>
          <w:top w:val="single" w:sz="8" w:space="0" w:color="191824" w:themeColor="text1"/>
          <w:left w:val="single" w:sz="8" w:space="0" w:color="191824" w:themeColor="text1"/>
          <w:bottom w:val="single" w:sz="8" w:space="0" w:color="191824" w:themeColor="text1"/>
          <w:right w:val="single" w:sz="8" w:space="0" w:color="191824" w:themeColor="text1"/>
          <w:insideV w:val="single" w:sz="8" w:space="0" w:color="191824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unhideWhenUsed/>
    <w:rsid w:val="00987B43"/>
    <w:tblPr>
      <w:tblStyleRowBandSize w:val="1"/>
      <w:tblStyleColBandSize w:val="1"/>
      <w:tblBorders>
        <w:top w:val="single" w:sz="8" w:space="0" w:color="87C081" w:themeColor="accent1"/>
        <w:left w:val="single" w:sz="8" w:space="0" w:color="87C081" w:themeColor="accent1"/>
        <w:bottom w:val="single" w:sz="8" w:space="0" w:color="87C081" w:themeColor="accent1"/>
        <w:right w:val="single" w:sz="8" w:space="0" w:color="87C081" w:themeColor="accent1"/>
        <w:insideH w:val="single" w:sz="8" w:space="0" w:color="87C081" w:themeColor="accent1"/>
        <w:insideV w:val="single" w:sz="8" w:space="0" w:color="87C08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C081" w:themeColor="accent1"/>
          <w:left w:val="single" w:sz="8" w:space="0" w:color="87C081" w:themeColor="accent1"/>
          <w:bottom w:val="single" w:sz="18" w:space="0" w:color="87C081" w:themeColor="accent1"/>
          <w:right w:val="single" w:sz="8" w:space="0" w:color="87C081" w:themeColor="accent1"/>
          <w:insideH w:val="nil"/>
          <w:insideV w:val="single" w:sz="8" w:space="0" w:color="87C0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C081" w:themeColor="accent1"/>
          <w:left w:val="single" w:sz="8" w:space="0" w:color="87C081" w:themeColor="accent1"/>
          <w:bottom w:val="single" w:sz="8" w:space="0" w:color="87C081" w:themeColor="accent1"/>
          <w:right w:val="single" w:sz="8" w:space="0" w:color="87C081" w:themeColor="accent1"/>
          <w:insideH w:val="nil"/>
          <w:insideV w:val="single" w:sz="8" w:space="0" w:color="87C0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C081" w:themeColor="accent1"/>
          <w:left w:val="single" w:sz="8" w:space="0" w:color="87C081" w:themeColor="accent1"/>
          <w:bottom w:val="single" w:sz="8" w:space="0" w:color="87C081" w:themeColor="accent1"/>
          <w:right w:val="single" w:sz="8" w:space="0" w:color="87C081" w:themeColor="accent1"/>
        </w:tcBorders>
      </w:tcPr>
    </w:tblStylePr>
    <w:tblStylePr w:type="band1Vert">
      <w:tblPr/>
      <w:tcPr>
        <w:tcBorders>
          <w:top w:val="single" w:sz="8" w:space="0" w:color="87C081" w:themeColor="accent1"/>
          <w:left w:val="single" w:sz="8" w:space="0" w:color="87C081" w:themeColor="accent1"/>
          <w:bottom w:val="single" w:sz="8" w:space="0" w:color="87C081" w:themeColor="accent1"/>
          <w:right w:val="single" w:sz="8" w:space="0" w:color="87C081" w:themeColor="accent1"/>
        </w:tcBorders>
        <w:shd w:val="clear" w:color="auto" w:fill="E1EFDF" w:themeFill="accent1" w:themeFillTint="3F"/>
      </w:tcPr>
    </w:tblStylePr>
    <w:tblStylePr w:type="band1Horz">
      <w:tblPr/>
      <w:tcPr>
        <w:tcBorders>
          <w:top w:val="single" w:sz="8" w:space="0" w:color="87C081" w:themeColor="accent1"/>
          <w:left w:val="single" w:sz="8" w:space="0" w:color="87C081" w:themeColor="accent1"/>
          <w:bottom w:val="single" w:sz="8" w:space="0" w:color="87C081" w:themeColor="accent1"/>
          <w:right w:val="single" w:sz="8" w:space="0" w:color="87C081" w:themeColor="accent1"/>
          <w:insideV w:val="single" w:sz="8" w:space="0" w:color="87C081" w:themeColor="accent1"/>
        </w:tcBorders>
        <w:shd w:val="clear" w:color="auto" w:fill="E1EFDF" w:themeFill="accent1" w:themeFillTint="3F"/>
      </w:tcPr>
    </w:tblStylePr>
    <w:tblStylePr w:type="band2Horz">
      <w:tblPr/>
      <w:tcPr>
        <w:tcBorders>
          <w:top w:val="single" w:sz="8" w:space="0" w:color="87C081" w:themeColor="accent1"/>
          <w:left w:val="single" w:sz="8" w:space="0" w:color="87C081" w:themeColor="accent1"/>
          <w:bottom w:val="single" w:sz="8" w:space="0" w:color="87C081" w:themeColor="accent1"/>
          <w:right w:val="single" w:sz="8" w:space="0" w:color="87C081" w:themeColor="accent1"/>
          <w:insideV w:val="single" w:sz="8" w:space="0" w:color="87C081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unhideWhenUsed/>
    <w:rsid w:val="00987B43"/>
    <w:tblPr>
      <w:tblStyleRowBandSize w:val="1"/>
      <w:tblStyleColBandSize w:val="1"/>
      <w:tblBorders>
        <w:top w:val="single" w:sz="8" w:space="0" w:color="DCB241" w:themeColor="accent2"/>
        <w:left w:val="single" w:sz="8" w:space="0" w:color="DCB241" w:themeColor="accent2"/>
        <w:bottom w:val="single" w:sz="8" w:space="0" w:color="DCB241" w:themeColor="accent2"/>
        <w:right w:val="single" w:sz="8" w:space="0" w:color="DCB241" w:themeColor="accent2"/>
        <w:insideH w:val="single" w:sz="8" w:space="0" w:color="DCB241" w:themeColor="accent2"/>
        <w:insideV w:val="single" w:sz="8" w:space="0" w:color="DCB24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B241" w:themeColor="accent2"/>
          <w:left w:val="single" w:sz="8" w:space="0" w:color="DCB241" w:themeColor="accent2"/>
          <w:bottom w:val="single" w:sz="18" w:space="0" w:color="DCB241" w:themeColor="accent2"/>
          <w:right w:val="single" w:sz="8" w:space="0" w:color="DCB241" w:themeColor="accent2"/>
          <w:insideH w:val="nil"/>
          <w:insideV w:val="single" w:sz="8" w:space="0" w:color="DCB24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B241" w:themeColor="accent2"/>
          <w:left w:val="single" w:sz="8" w:space="0" w:color="DCB241" w:themeColor="accent2"/>
          <w:bottom w:val="single" w:sz="8" w:space="0" w:color="DCB241" w:themeColor="accent2"/>
          <w:right w:val="single" w:sz="8" w:space="0" w:color="DCB241" w:themeColor="accent2"/>
          <w:insideH w:val="nil"/>
          <w:insideV w:val="single" w:sz="8" w:space="0" w:color="DCB24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B241" w:themeColor="accent2"/>
          <w:left w:val="single" w:sz="8" w:space="0" w:color="DCB241" w:themeColor="accent2"/>
          <w:bottom w:val="single" w:sz="8" w:space="0" w:color="DCB241" w:themeColor="accent2"/>
          <w:right w:val="single" w:sz="8" w:space="0" w:color="DCB241" w:themeColor="accent2"/>
        </w:tcBorders>
      </w:tcPr>
    </w:tblStylePr>
    <w:tblStylePr w:type="band1Vert">
      <w:tblPr/>
      <w:tcPr>
        <w:tcBorders>
          <w:top w:val="single" w:sz="8" w:space="0" w:color="DCB241" w:themeColor="accent2"/>
          <w:left w:val="single" w:sz="8" w:space="0" w:color="DCB241" w:themeColor="accent2"/>
          <w:bottom w:val="single" w:sz="8" w:space="0" w:color="DCB241" w:themeColor="accent2"/>
          <w:right w:val="single" w:sz="8" w:space="0" w:color="DCB241" w:themeColor="accent2"/>
        </w:tcBorders>
        <w:shd w:val="clear" w:color="auto" w:fill="F6EBCF" w:themeFill="accent2" w:themeFillTint="3F"/>
      </w:tcPr>
    </w:tblStylePr>
    <w:tblStylePr w:type="band1Horz">
      <w:tblPr/>
      <w:tcPr>
        <w:tcBorders>
          <w:top w:val="single" w:sz="8" w:space="0" w:color="DCB241" w:themeColor="accent2"/>
          <w:left w:val="single" w:sz="8" w:space="0" w:color="DCB241" w:themeColor="accent2"/>
          <w:bottom w:val="single" w:sz="8" w:space="0" w:color="DCB241" w:themeColor="accent2"/>
          <w:right w:val="single" w:sz="8" w:space="0" w:color="DCB241" w:themeColor="accent2"/>
          <w:insideV w:val="single" w:sz="8" w:space="0" w:color="DCB241" w:themeColor="accent2"/>
        </w:tcBorders>
        <w:shd w:val="clear" w:color="auto" w:fill="F6EBCF" w:themeFill="accent2" w:themeFillTint="3F"/>
      </w:tcPr>
    </w:tblStylePr>
    <w:tblStylePr w:type="band2Horz">
      <w:tblPr/>
      <w:tcPr>
        <w:tcBorders>
          <w:top w:val="single" w:sz="8" w:space="0" w:color="DCB241" w:themeColor="accent2"/>
          <w:left w:val="single" w:sz="8" w:space="0" w:color="DCB241" w:themeColor="accent2"/>
          <w:bottom w:val="single" w:sz="8" w:space="0" w:color="DCB241" w:themeColor="accent2"/>
          <w:right w:val="single" w:sz="8" w:space="0" w:color="DCB241" w:themeColor="accent2"/>
          <w:insideV w:val="single" w:sz="8" w:space="0" w:color="DCB241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unhideWhenUsed/>
    <w:rsid w:val="00987B43"/>
    <w:tblPr>
      <w:tblStyleRowBandSize w:val="1"/>
      <w:tblStyleColBandSize w:val="1"/>
      <w:tblBorders>
        <w:top w:val="single" w:sz="8" w:space="0" w:color="4561A7" w:themeColor="accent3"/>
        <w:left w:val="single" w:sz="8" w:space="0" w:color="4561A7" w:themeColor="accent3"/>
        <w:bottom w:val="single" w:sz="8" w:space="0" w:color="4561A7" w:themeColor="accent3"/>
        <w:right w:val="single" w:sz="8" w:space="0" w:color="4561A7" w:themeColor="accent3"/>
        <w:insideH w:val="single" w:sz="8" w:space="0" w:color="4561A7" w:themeColor="accent3"/>
        <w:insideV w:val="single" w:sz="8" w:space="0" w:color="4561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61A7" w:themeColor="accent3"/>
          <w:left w:val="single" w:sz="8" w:space="0" w:color="4561A7" w:themeColor="accent3"/>
          <w:bottom w:val="single" w:sz="18" w:space="0" w:color="4561A7" w:themeColor="accent3"/>
          <w:right w:val="single" w:sz="8" w:space="0" w:color="4561A7" w:themeColor="accent3"/>
          <w:insideH w:val="nil"/>
          <w:insideV w:val="single" w:sz="8" w:space="0" w:color="4561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61A7" w:themeColor="accent3"/>
          <w:left w:val="single" w:sz="8" w:space="0" w:color="4561A7" w:themeColor="accent3"/>
          <w:bottom w:val="single" w:sz="8" w:space="0" w:color="4561A7" w:themeColor="accent3"/>
          <w:right w:val="single" w:sz="8" w:space="0" w:color="4561A7" w:themeColor="accent3"/>
          <w:insideH w:val="nil"/>
          <w:insideV w:val="single" w:sz="8" w:space="0" w:color="4561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61A7" w:themeColor="accent3"/>
          <w:left w:val="single" w:sz="8" w:space="0" w:color="4561A7" w:themeColor="accent3"/>
          <w:bottom w:val="single" w:sz="8" w:space="0" w:color="4561A7" w:themeColor="accent3"/>
          <w:right w:val="single" w:sz="8" w:space="0" w:color="4561A7" w:themeColor="accent3"/>
        </w:tcBorders>
      </w:tcPr>
    </w:tblStylePr>
    <w:tblStylePr w:type="band1Vert">
      <w:tblPr/>
      <w:tcPr>
        <w:tcBorders>
          <w:top w:val="single" w:sz="8" w:space="0" w:color="4561A7" w:themeColor="accent3"/>
          <w:left w:val="single" w:sz="8" w:space="0" w:color="4561A7" w:themeColor="accent3"/>
          <w:bottom w:val="single" w:sz="8" w:space="0" w:color="4561A7" w:themeColor="accent3"/>
          <w:right w:val="single" w:sz="8" w:space="0" w:color="4561A7" w:themeColor="accent3"/>
        </w:tcBorders>
        <w:shd w:val="clear" w:color="auto" w:fill="CED6EB" w:themeFill="accent3" w:themeFillTint="3F"/>
      </w:tcPr>
    </w:tblStylePr>
    <w:tblStylePr w:type="band1Horz">
      <w:tblPr/>
      <w:tcPr>
        <w:tcBorders>
          <w:top w:val="single" w:sz="8" w:space="0" w:color="4561A7" w:themeColor="accent3"/>
          <w:left w:val="single" w:sz="8" w:space="0" w:color="4561A7" w:themeColor="accent3"/>
          <w:bottom w:val="single" w:sz="8" w:space="0" w:color="4561A7" w:themeColor="accent3"/>
          <w:right w:val="single" w:sz="8" w:space="0" w:color="4561A7" w:themeColor="accent3"/>
          <w:insideV w:val="single" w:sz="8" w:space="0" w:color="4561A7" w:themeColor="accent3"/>
        </w:tcBorders>
        <w:shd w:val="clear" w:color="auto" w:fill="CED6EB" w:themeFill="accent3" w:themeFillTint="3F"/>
      </w:tcPr>
    </w:tblStylePr>
    <w:tblStylePr w:type="band2Horz">
      <w:tblPr/>
      <w:tcPr>
        <w:tcBorders>
          <w:top w:val="single" w:sz="8" w:space="0" w:color="4561A7" w:themeColor="accent3"/>
          <w:left w:val="single" w:sz="8" w:space="0" w:color="4561A7" w:themeColor="accent3"/>
          <w:bottom w:val="single" w:sz="8" w:space="0" w:color="4561A7" w:themeColor="accent3"/>
          <w:right w:val="single" w:sz="8" w:space="0" w:color="4561A7" w:themeColor="accent3"/>
          <w:insideV w:val="single" w:sz="8" w:space="0" w:color="4561A7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unhideWhenUsed/>
    <w:rsid w:val="00987B43"/>
    <w:tblPr>
      <w:tblStyleRowBandSize w:val="1"/>
      <w:tblStyleColBandSize w:val="1"/>
      <w:tblBorders>
        <w:top w:val="single" w:sz="8" w:space="0" w:color="D86D64" w:themeColor="accent4"/>
        <w:left w:val="single" w:sz="8" w:space="0" w:color="D86D64" w:themeColor="accent4"/>
        <w:bottom w:val="single" w:sz="8" w:space="0" w:color="D86D64" w:themeColor="accent4"/>
        <w:right w:val="single" w:sz="8" w:space="0" w:color="D86D64" w:themeColor="accent4"/>
        <w:insideH w:val="single" w:sz="8" w:space="0" w:color="D86D64" w:themeColor="accent4"/>
        <w:insideV w:val="single" w:sz="8" w:space="0" w:color="D86D6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6D64" w:themeColor="accent4"/>
          <w:left w:val="single" w:sz="8" w:space="0" w:color="D86D64" w:themeColor="accent4"/>
          <w:bottom w:val="single" w:sz="18" w:space="0" w:color="D86D64" w:themeColor="accent4"/>
          <w:right w:val="single" w:sz="8" w:space="0" w:color="D86D64" w:themeColor="accent4"/>
          <w:insideH w:val="nil"/>
          <w:insideV w:val="single" w:sz="8" w:space="0" w:color="D86D6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6D64" w:themeColor="accent4"/>
          <w:left w:val="single" w:sz="8" w:space="0" w:color="D86D64" w:themeColor="accent4"/>
          <w:bottom w:val="single" w:sz="8" w:space="0" w:color="D86D64" w:themeColor="accent4"/>
          <w:right w:val="single" w:sz="8" w:space="0" w:color="D86D64" w:themeColor="accent4"/>
          <w:insideH w:val="nil"/>
          <w:insideV w:val="single" w:sz="8" w:space="0" w:color="D86D6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6D64" w:themeColor="accent4"/>
          <w:left w:val="single" w:sz="8" w:space="0" w:color="D86D64" w:themeColor="accent4"/>
          <w:bottom w:val="single" w:sz="8" w:space="0" w:color="D86D64" w:themeColor="accent4"/>
          <w:right w:val="single" w:sz="8" w:space="0" w:color="D86D64" w:themeColor="accent4"/>
        </w:tcBorders>
      </w:tcPr>
    </w:tblStylePr>
    <w:tblStylePr w:type="band1Vert">
      <w:tblPr/>
      <w:tcPr>
        <w:tcBorders>
          <w:top w:val="single" w:sz="8" w:space="0" w:color="D86D64" w:themeColor="accent4"/>
          <w:left w:val="single" w:sz="8" w:space="0" w:color="D86D64" w:themeColor="accent4"/>
          <w:bottom w:val="single" w:sz="8" w:space="0" w:color="D86D64" w:themeColor="accent4"/>
          <w:right w:val="single" w:sz="8" w:space="0" w:color="D86D64" w:themeColor="accent4"/>
        </w:tcBorders>
        <w:shd w:val="clear" w:color="auto" w:fill="F5DAD8" w:themeFill="accent4" w:themeFillTint="3F"/>
      </w:tcPr>
    </w:tblStylePr>
    <w:tblStylePr w:type="band1Horz">
      <w:tblPr/>
      <w:tcPr>
        <w:tcBorders>
          <w:top w:val="single" w:sz="8" w:space="0" w:color="D86D64" w:themeColor="accent4"/>
          <w:left w:val="single" w:sz="8" w:space="0" w:color="D86D64" w:themeColor="accent4"/>
          <w:bottom w:val="single" w:sz="8" w:space="0" w:color="D86D64" w:themeColor="accent4"/>
          <w:right w:val="single" w:sz="8" w:space="0" w:color="D86D64" w:themeColor="accent4"/>
          <w:insideV w:val="single" w:sz="8" w:space="0" w:color="D86D64" w:themeColor="accent4"/>
        </w:tcBorders>
        <w:shd w:val="clear" w:color="auto" w:fill="F5DAD8" w:themeFill="accent4" w:themeFillTint="3F"/>
      </w:tcPr>
    </w:tblStylePr>
    <w:tblStylePr w:type="band2Horz">
      <w:tblPr/>
      <w:tcPr>
        <w:tcBorders>
          <w:top w:val="single" w:sz="8" w:space="0" w:color="D86D64" w:themeColor="accent4"/>
          <w:left w:val="single" w:sz="8" w:space="0" w:color="D86D64" w:themeColor="accent4"/>
          <w:bottom w:val="single" w:sz="8" w:space="0" w:color="D86D64" w:themeColor="accent4"/>
          <w:right w:val="single" w:sz="8" w:space="0" w:color="D86D64" w:themeColor="accent4"/>
          <w:insideV w:val="single" w:sz="8" w:space="0" w:color="D86D64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unhideWhenUsed/>
    <w:rsid w:val="00987B43"/>
    <w:tblPr>
      <w:tblStyleRowBandSize w:val="1"/>
      <w:tblStyleColBandSize w:val="1"/>
      <w:tblBorders>
        <w:top w:val="single" w:sz="8" w:space="0" w:color="AFAFAF" w:themeColor="accent5"/>
        <w:left w:val="single" w:sz="8" w:space="0" w:color="AFAFAF" w:themeColor="accent5"/>
        <w:bottom w:val="single" w:sz="8" w:space="0" w:color="AFAFAF" w:themeColor="accent5"/>
        <w:right w:val="single" w:sz="8" w:space="0" w:color="AFAFAF" w:themeColor="accent5"/>
        <w:insideH w:val="single" w:sz="8" w:space="0" w:color="AFAFAF" w:themeColor="accent5"/>
        <w:insideV w:val="single" w:sz="8" w:space="0" w:color="AFAFA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FAFAF" w:themeColor="accent5"/>
          <w:left w:val="single" w:sz="8" w:space="0" w:color="AFAFAF" w:themeColor="accent5"/>
          <w:bottom w:val="single" w:sz="18" w:space="0" w:color="AFAFAF" w:themeColor="accent5"/>
          <w:right w:val="single" w:sz="8" w:space="0" w:color="AFAFAF" w:themeColor="accent5"/>
          <w:insideH w:val="nil"/>
          <w:insideV w:val="single" w:sz="8" w:space="0" w:color="AFAFA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FAFAF" w:themeColor="accent5"/>
          <w:left w:val="single" w:sz="8" w:space="0" w:color="AFAFAF" w:themeColor="accent5"/>
          <w:bottom w:val="single" w:sz="8" w:space="0" w:color="AFAFAF" w:themeColor="accent5"/>
          <w:right w:val="single" w:sz="8" w:space="0" w:color="AFAFAF" w:themeColor="accent5"/>
          <w:insideH w:val="nil"/>
          <w:insideV w:val="single" w:sz="8" w:space="0" w:color="AFAFA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FAFAF" w:themeColor="accent5"/>
          <w:left w:val="single" w:sz="8" w:space="0" w:color="AFAFAF" w:themeColor="accent5"/>
          <w:bottom w:val="single" w:sz="8" w:space="0" w:color="AFAFAF" w:themeColor="accent5"/>
          <w:right w:val="single" w:sz="8" w:space="0" w:color="AFAFAF" w:themeColor="accent5"/>
        </w:tcBorders>
      </w:tcPr>
    </w:tblStylePr>
    <w:tblStylePr w:type="band1Vert">
      <w:tblPr/>
      <w:tcPr>
        <w:tcBorders>
          <w:top w:val="single" w:sz="8" w:space="0" w:color="AFAFAF" w:themeColor="accent5"/>
          <w:left w:val="single" w:sz="8" w:space="0" w:color="AFAFAF" w:themeColor="accent5"/>
          <w:bottom w:val="single" w:sz="8" w:space="0" w:color="AFAFAF" w:themeColor="accent5"/>
          <w:right w:val="single" w:sz="8" w:space="0" w:color="AFAFAF" w:themeColor="accent5"/>
        </w:tcBorders>
        <w:shd w:val="clear" w:color="auto" w:fill="EBEBEB" w:themeFill="accent5" w:themeFillTint="3F"/>
      </w:tcPr>
    </w:tblStylePr>
    <w:tblStylePr w:type="band1Horz">
      <w:tblPr/>
      <w:tcPr>
        <w:tcBorders>
          <w:top w:val="single" w:sz="8" w:space="0" w:color="AFAFAF" w:themeColor="accent5"/>
          <w:left w:val="single" w:sz="8" w:space="0" w:color="AFAFAF" w:themeColor="accent5"/>
          <w:bottom w:val="single" w:sz="8" w:space="0" w:color="AFAFAF" w:themeColor="accent5"/>
          <w:right w:val="single" w:sz="8" w:space="0" w:color="AFAFAF" w:themeColor="accent5"/>
          <w:insideV w:val="single" w:sz="8" w:space="0" w:color="AFAFAF" w:themeColor="accent5"/>
        </w:tcBorders>
        <w:shd w:val="clear" w:color="auto" w:fill="EBEBEB" w:themeFill="accent5" w:themeFillTint="3F"/>
      </w:tcPr>
    </w:tblStylePr>
    <w:tblStylePr w:type="band2Horz">
      <w:tblPr/>
      <w:tcPr>
        <w:tcBorders>
          <w:top w:val="single" w:sz="8" w:space="0" w:color="AFAFAF" w:themeColor="accent5"/>
          <w:left w:val="single" w:sz="8" w:space="0" w:color="AFAFAF" w:themeColor="accent5"/>
          <w:bottom w:val="single" w:sz="8" w:space="0" w:color="AFAFAF" w:themeColor="accent5"/>
          <w:right w:val="single" w:sz="8" w:space="0" w:color="AFAFAF" w:themeColor="accent5"/>
          <w:insideV w:val="single" w:sz="8" w:space="0" w:color="AFAFAF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unhideWhenUsed/>
    <w:rsid w:val="00987B43"/>
    <w:tblPr>
      <w:tblStyleRowBandSize w:val="1"/>
      <w:tblStyleColBandSize w:val="1"/>
      <w:tblBorders>
        <w:top w:val="single" w:sz="8" w:space="0" w:color="3E3E3E" w:themeColor="accent6"/>
        <w:left w:val="single" w:sz="8" w:space="0" w:color="3E3E3E" w:themeColor="accent6"/>
        <w:bottom w:val="single" w:sz="8" w:space="0" w:color="3E3E3E" w:themeColor="accent6"/>
        <w:right w:val="single" w:sz="8" w:space="0" w:color="3E3E3E" w:themeColor="accent6"/>
        <w:insideH w:val="single" w:sz="8" w:space="0" w:color="3E3E3E" w:themeColor="accent6"/>
        <w:insideV w:val="single" w:sz="8" w:space="0" w:color="3E3E3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3E3E" w:themeColor="accent6"/>
          <w:left w:val="single" w:sz="8" w:space="0" w:color="3E3E3E" w:themeColor="accent6"/>
          <w:bottom w:val="single" w:sz="18" w:space="0" w:color="3E3E3E" w:themeColor="accent6"/>
          <w:right w:val="single" w:sz="8" w:space="0" w:color="3E3E3E" w:themeColor="accent6"/>
          <w:insideH w:val="nil"/>
          <w:insideV w:val="single" w:sz="8" w:space="0" w:color="3E3E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3E3E" w:themeColor="accent6"/>
          <w:left w:val="single" w:sz="8" w:space="0" w:color="3E3E3E" w:themeColor="accent6"/>
          <w:bottom w:val="single" w:sz="8" w:space="0" w:color="3E3E3E" w:themeColor="accent6"/>
          <w:right w:val="single" w:sz="8" w:space="0" w:color="3E3E3E" w:themeColor="accent6"/>
          <w:insideH w:val="nil"/>
          <w:insideV w:val="single" w:sz="8" w:space="0" w:color="3E3E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3E3E" w:themeColor="accent6"/>
          <w:left w:val="single" w:sz="8" w:space="0" w:color="3E3E3E" w:themeColor="accent6"/>
          <w:bottom w:val="single" w:sz="8" w:space="0" w:color="3E3E3E" w:themeColor="accent6"/>
          <w:right w:val="single" w:sz="8" w:space="0" w:color="3E3E3E" w:themeColor="accent6"/>
        </w:tcBorders>
      </w:tcPr>
    </w:tblStylePr>
    <w:tblStylePr w:type="band1Vert">
      <w:tblPr/>
      <w:tcPr>
        <w:tcBorders>
          <w:top w:val="single" w:sz="8" w:space="0" w:color="3E3E3E" w:themeColor="accent6"/>
          <w:left w:val="single" w:sz="8" w:space="0" w:color="3E3E3E" w:themeColor="accent6"/>
          <w:bottom w:val="single" w:sz="8" w:space="0" w:color="3E3E3E" w:themeColor="accent6"/>
          <w:right w:val="single" w:sz="8" w:space="0" w:color="3E3E3E" w:themeColor="accent6"/>
        </w:tcBorders>
        <w:shd w:val="clear" w:color="auto" w:fill="CFCFCF" w:themeFill="accent6" w:themeFillTint="3F"/>
      </w:tcPr>
    </w:tblStylePr>
    <w:tblStylePr w:type="band1Horz">
      <w:tblPr/>
      <w:tcPr>
        <w:tcBorders>
          <w:top w:val="single" w:sz="8" w:space="0" w:color="3E3E3E" w:themeColor="accent6"/>
          <w:left w:val="single" w:sz="8" w:space="0" w:color="3E3E3E" w:themeColor="accent6"/>
          <w:bottom w:val="single" w:sz="8" w:space="0" w:color="3E3E3E" w:themeColor="accent6"/>
          <w:right w:val="single" w:sz="8" w:space="0" w:color="3E3E3E" w:themeColor="accent6"/>
          <w:insideV w:val="single" w:sz="8" w:space="0" w:color="3E3E3E" w:themeColor="accent6"/>
        </w:tcBorders>
        <w:shd w:val="clear" w:color="auto" w:fill="CFCFCF" w:themeFill="accent6" w:themeFillTint="3F"/>
      </w:tcPr>
    </w:tblStylePr>
    <w:tblStylePr w:type="band2Horz">
      <w:tblPr/>
      <w:tcPr>
        <w:tcBorders>
          <w:top w:val="single" w:sz="8" w:space="0" w:color="3E3E3E" w:themeColor="accent6"/>
          <w:left w:val="single" w:sz="8" w:space="0" w:color="3E3E3E" w:themeColor="accent6"/>
          <w:bottom w:val="single" w:sz="8" w:space="0" w:color="3E3E3E" w:themeColor="accent6"/>
          <w:right w:val="single" w:sz="8" w:space="0" w:color="3E3E3E" w:themeColor="accent6"/>
          <w:insideV w:val="single" w:sz="8" w:space="0" w:color="3E3E3E" w:themeColor="accent6"/>
        </w:tcBorders>
      </w:tcPr>
    </w:tblStylePr>
  </w:style>
  <w:style w:type="table" w:styleId="Lysliste">
    <w:name w:val="Light List"/>
    <w:basedOn w:val="Tabel-Normal"/>
    <w:uiPriority w:val="99"/>
    <w:semiHidden/>
    <w:unhideWhenUsed/>
    <w:rsid w:val="00987B43"/>
    <w:tblPr>
      <w:tblStyleRowBandSize w:val="1"/>
      <w:tblStyleColBandSize w:val="1"/>
      <w:tblBorders>
        <w:top w:val="single" w:sz="8" w:space="0" w:color="191824" w:themeColor="text1"/>
        <w:left w:val="single" w:sz="8" w:space="0" w:color="191824" w:themeColor="text1"/>
        <w:bottom w:val="single" w:sz="8" w:space="0" w:color="191824" w:themeColor="text1"/>
        <w:right w:val="single" w:sz="8" w:space="0" w:color="191824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91824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1824" w:themeColor="text1"/>
          <w:left w:val="single" w:sz="8" w:space="0" w:color="191824" w:themeColor="text1"/>
          <w:bottom w:val="single" w:sz="8" w:space="0" w:color="191824" w:themeColor="text1"/>
          <w:right w:val="single" w:sz="8" w:space="0" w:color="191824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91824" w:themeColor="text1"/>
          <w:left w:val="single" w:sz="8" w:space="0" w:color="191824" w:themeColor="text1"/>
          <w:bottom w:val="single" w:sz="8" w:space="0" w:color="191824" w:themeColor="text1"/>
          <w:right w:val="single" w:sz="8" w:space="0" w:color="191824" w:themeColor="text1"/>
        </w:tcBorders>
      </w:tcPr>
    </w:tblStylePr>
    <w:tblStylePr w:type="band1Horz">
      <w:tblPr/>
      <w:tcPr>
        <w:tcBorders>
          <w:top w:val="single" w:sz="8" w:space="0" w:color="191824" w:themeColor="text1"/>
          <w:left w:val="single" w:sz="8" w:space="0" w:color="191824" w:themeColor="text1"/>
          <w:bottom w:val="single" w:sz="8" w:space="0" w:color="191824" w:themeColor="text1"/>
          <w:right w:val="single" w:sz="8" w:space="0" w:color="191824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unhideWhenUsed/>
    <w:rsid w:val="00987B43"/>
    <w:tblPr>
      <w:tblStyleRowBandSize w:val="1"/>
      <w:tblStyleColBandSize w:val="1"/>
      <w:tblBorders>
        <w:top w:val="single" w:sz="8" w:space="0" w:color="87C081" w:themeColor="accent1"/>
        <w:left w:val="single" w:sz="8" w:space="0" w:color="87C081" w:themeColor="accent1"/>
        <w:bottom w:val="single" w:sz="8" w:space="0" w:color="87C081" w:themeColor="accent1"/>
        <w:right w:val="single" w:sz="8" w:space="0" w:color="87C08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C0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081" w:themeColor="accent1"/>
          <w:left w:val="single" w:sz="8" w:space="0" w:color="87C081" w:themeColor="accent1"/>
          <w:bottom w:val="single" w:sz="8" w:space="0" w:color="87C081" w:themeColor="accent1"/>
          <w:right w:val="single" w:sz="8" w:space="0" w:color="87C0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C081" w:themeColor="accent1"/>
          <w:left w:val="single" w:sz="8" w:space="0" w:color="87C081" w:themeColor="accent1"/>
          <w:bottom w:val="single" w:sz="8" w:space="0" w:color="87C081" w:themeColor="accent1"/>
          <w:right w:val="single" w:sz="8" w:space="0" w:color="87C081" w:themeColor="accent1"/>
        </w:tcBorders>
      </w:tcPr>
    </w:tblStylePr>
    <w:tblStylePr w:type="band1Horz">
      <w:tblPr/>
      <w:tcPr>
        <w:tcBorders>
          <w:top w:val="single" w:sz="8" w:space="0" w:color="87C081" w:themeColor="accent1"/>
          <w:left w:val="single" w:sz="8" w:space="0" w:color="87C081" w:themeColor="accent1"/>
          <w:bottom w:val="single" w:sz="8" w:space="0" w:color="87C081" w:themeColor="accent1"/>
          <w:right w:val="single" w:sz="8" w:space="0" w:color="87C081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unhideWhenUsed/>
    <w:rsid w:val="00987B43"/>
    <w:tblPr>
      <w:tblStyleRowBandSize w:val="1"/>
      <w:tblStyleColBandSize w:val="1"/>
      <w:tblBorders>
        <w:top w:val="single" w:sz="8" w:space="0" w:color="DCB241" w:themeColor="accent2"/>
        <w:left w:val="single" w:sz="8" w:space="0" w:color="DCB241" w:themeColor="accent2"/>
        <w:bottom w:val="single" w:sz="8" w:space="0" w:color="DCB241" w:themeColor="accent2"/>
        <w:right w:val="single" w:sz="8" w:space="0" w:color="DCB24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B2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B241" w:themeColor="accent2"/>
          <w:left w:val="single" w:sz="8" w:space="0" w:color="DCB241" w:themeColor="accent2"/>
          <w:bottom w:val="single" w:sz="8" w:space="0" w:color="DCB241" w:themeColor="accent2"/>
          <w:right w:val="single" w:sz="8" w:space="0" w:color="DCB2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B241" w:themeColor="accent2"/>
          <w:left w:val="single" w:sz="8" w:space="0" w:color="DCB241" w:themeColor="accent2"/>
          <w:bottom w:val="single" w:sz="8" w:space="0" w:color="DCB241" w:themeColor="accent2"/>
          <w:right w:val="single" w:sz="8" w:space="0" w:color="DCB241" w:themeColor="accent2"/>
        </w:tcBorders>
      </w:tcPr>
    </w:tblStylePr>
    <w:tblStylePr w:type="band1Horz">
      <w:tblPr/>
      <w:tcPr>
        <w:tcBorders>
          <w:top w:val="single" w:sz="8" w:space="0" w:color="DCB241" w:themeColor="accent2"/>
          <w:left w:val="single" w:sz="8" w:space="0" w:color="DCB241" w:themeColor="accent2"/>
          <w:bottom w:val="single" w:sz="8" w:space="0" w:color="DCB241" w:themeColor="accent2"/>
          <w:right w:val="single" w:sz="8" w:space="0" w:color="DCB241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unhideWhenUsed/>
    <w:rsid w:val="00987B43"/>
    <w:tblPr>
      <w:tblStyleRowBandSize w:val="1"/>
      <w:tblStyleColBandSize w:val="1"/>
      <w:tblBorders>
        <w:top w:val="single" w:sz="8" w:space="0" w:color="4561A7" w:themeColor="accent3"/>
        <w:left w:val="single" w:sz="8" w:space="0" w:color="4561A7" w:themeColor="accent3"/>
        <w:bottom w:val="single" w:sz="8" w:space="0" w:color="4561A7" w:themeColor="accent3"/>
        <w:right w:val="single" w:sz="8" w:space="0" w:color="4561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61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61A7" w:themeColor="accent3"/>
          <w:left w:val="single" w:sz="8" w:space="0" w:color="4561A7" w:themeColor="accent3"/>
          <w:bottom w:val="single" w:sz="8" w:space="0" w:color="4561A7" w:themeColor="accent3"/>
          <w:right w:val="single" w:sz="8" w:space="0" w:color="4561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61A7" w:themeColor="accent3"/>
          <w:left w:val="single" w:sz="8" w:space="0" w:color="4561A7" w:themeColor="accent3"/>
          <w:bottom w:val="single" w:sz="8" w:space="0" w:color="4561A7" w:themeColor="accent3"/>
          <w:right w:val="single" w:sz="8" w:space="0" w:color="4561A7" w:themeColor="accent3"/>
        </w:tcBorders>
      </w:tcPr>
    </w:tblStylePr>
    <w:tblStylePr w:type="band1Horz">
      <w:tblPr/>
      <w:tcPr>
        <w:tcBorders>
          <w:top w:val="single" w:sz="8" w:space="0" w:color="4561A7" w:themeColor="accent3"/>
          <w:left w:val="single" w:sz="8" w:space="0" w:color="4561A7" w:themeColor="accent3"/>
          <w:bottom w:val="single" w:sz="8" w:space="0" w:color="4561A7" w:themeColor="accent3"/>
          <w:right w:val="single" w:sz="8" w:space="0" w:color="4561A7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unhideWhenUsed/>
    <w:rsid w:val="00987B43"/>
    <w:tblPr>
      <w:tblStyleRowBandSize w:val="1"/>
      <w:tblStyleColBandSize w:val="1"/>
      <w:tblBorders>
        <w:top w:val="single" w:sz="8" w:space="0" w:color="D86D64" w:themeColor="accent4"/>
        <w:left w:val="single" w:sz="8" w:space="0" w:color="D86D64" w:themeColor="accent4"/>
        <w:bottom w:val="single" w:sz="8" w:space="0" w:color="D86D64" w:themeColor="accent4"/>
        <w:right w:val="single" w:sz="8" w:space="0" w:color="D86D6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6D6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6D64" w:themeColor="accent4"/>
          <w:left w:val="single" w:sz="8" w:space="0" w:color="D86D64" w:themeColor="accent4"/>
          <w:bottom w:val="single" w:sz="8" w:space="0" w:color="D86D64" w:themeColor="accent4"/>
          <w:right w:val="single" w:sz="8" w:space="0" w:color="D86D6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6D64" w:themeColor="accent4"/>
          <w:left w:val="single" w:sz="8" w:space="0" w:color="D86D64" w:themeColor="accent4"/>
          <w:bottom w:val="single" w:sz="8" w:space="0" w:color="D86D64" w:themeColor="accent4"/>
          <w:right w:val="single" w:sz="8" w:space="0" w:color="D86D64" w:themeColor="accent4"/>
        </w:tcBorders>
      </w:tcPr>
    </w:tblStylePr>
    <w:tblStylePr w:type="band1Horz">
      <w:tblPr/>
      <w:tcPr>
        <w:tcBorders>
          <w:top w:val="single" w:sz="8" w:space="0" w:color="D86D64" w:themeColor="accent4"/>
          <w:left w:val="single" w:sz="8" w:space="0" w:color="D86D64" w:themeColor="accent4"/>
          <w:bottom w:val="single" w:sz="8" w:space="0" w:color="D86D64" w:themeColor="accent4"/>
          <w:right w:val="single" w:sz="8" w:space="0" w:color="D86D64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unhideWhenUsed/>
    <w:rsid w:val="00987B43"/>
    <w:tblPr>
      <w:tblStyleRowBandSize w:val="1"/>
      <w:tblStyleColBandSize w:val="1"/>
      <w:tblBorders>
        <w:top w:val="single" w:sz="8" w:space="0" w:color="AFAFAF" w:themeColor="accent5"/>
        <w:left w:val="single" w:sz="8" w:space="0" w:color="AFAFAF" w:themeColor="accent5"/>
        <w:bottom w:val="single" w:sz="8" w:space="0" w:color="AFAFAF" w:themeColor="accent5"/>
        <w:right w:val="single" w:sz="8" w:space="0" w:color="AFAFA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FAFA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AFAF" w:themeColor="accent5"/>
          <w:left w:val="single" w:sz="8" w:space="0" w:color="AFAFAF" w:themeColor="accent5"/>
          <w:bottom w:val="single" w:sz="8" w:space="0" w:color="AFAFAF" w:themeColor="accent5"/>
          <w:right w:val="single" w:sz="8" w:space="0" w:color="AFAFA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FAFAF" w:themeColor="accent5"/>
          <w:left w:val="single" w:sz="8" w:space="0" w:color="AFAFAF" w:themeColor="accent5"/>
          <w:bottom w:val="single" w:sz="8" w:space="0" w:color="AFAFAF" w:themeColor="accent5"/>
          <w:right w:val="single" w:sz="8" w:space="0" w:color="AFAFAF" w:themeColor="accent5"/>
        </w:tcBorders>
      </w:tcPr>
    </w:tblStylePr>
    <w:tblStylePr w:type="band1Horz">
      <w:tblPr/>
      <w:tcPr>
        <w:tcBorders>
          <w:top w:val="single" w:sz="8" w:space="0" w:color="AFAFAF" w:themeColor="accent5"/>
          <w:left w:val="single" w:sz="8" w:space="0" w:color="AFAFAF" w:themeColor="accent5"/>
          <w:bottom w:val="single" w:sz="8" w:space="0" w:color="AFAFAF" w:themeColor="accent5"/>
          <w:right w:val="single" w:sz="8" w:space="0" w:color="AFAFAF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unhideWhenUsed/>
    <w:rsid w:val="00987B43"/>
    <w:tblPr>
      <w:tblStyleRowBandSize w:val="1"/>
      <w:tblStyleColBandSize w:val="1"/>
      <w:tblBorders>
        <w:top w:val="single" w:sz="8" w:space="0" w:color="3E3E3E" w:themeColor="accent6"/>
        <w:left w:val="single" w:sz="8" w:space="0" w:color="3E3E3E" w:themeColor="accent6"/>
        <w:bottom w:val="single" w:sz="8" w:space="0" w:color="3E3E3E" w:themeColor="accent6"/>
        <w:right w:val="single" w:sz="8" w:space="0" w:color="3E3E3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3E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3E3E" w:themeColor="accent6"/>
          <w:left w:val="single" w:sz="8" w:space="0" w:color="3E3E3E" w:themeColor="accent6"/>
          <w:bottom w:val="single" w:sz="8" w:space="0" w:color="3E3E3E" w:themeColor="accent6"/>
          <w:right w:val="single" w:sz="8" w:space="0" w:color="3E3E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3E3E" w:themeColor="accent6"/>
          <w:left w:val="single" w:sz="8" w:space="0" w:color="3E3E3E" w:themeColor="accent6"/>
          <w:bottom w:val="single" w:sz="8" w:space="0" w:color="3E3E3E" w:themeColor="accent6"/>
          <w:right w:val="single" w:sz="8" w:space="0" w:color="3E3E3E" w:themeColor="accent6"/>
        </w:tcBorders>
      </w:tcPr>
    </w:tblStylePr>
    <w:tblStylePr w:type="band1Horz">
      <w:tblPr/>
      <w:tcPr>
        <w:tcBorders>
          <w:top w:val="single" w:sz="8" w:space="0" w:color="3E3E3E" w:themeColor="accent6"/>
          <w:left w:val="single" w:sz="8" w:space="0" w:color="3E3E3E" w:themeColor="accent6"/>
          <w:bottom w:val="single" w:sz="8" w:space="0" w:color="3E3E3E" w:themeColor="accent6"/>
          <w:right w:val="single" w:sz="8" w:space="0" w:color="3E3E3E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unhideWhenUsed/>
    <w:rsid w:val="00987B43"/>
    <w:rPr>
      <w:color w:val="12121A" w:themeColor="text1" w:themeShade="BF"/>
    </w:rPr>
    <w:tblPr>
      <w:tblStyleRowBandSize w:val="1"/>
      <w:tblStyleColBandSize w:val="1"/>
      <w:tblBorders>
        <w:top w:val="single" w:sz="8" w:space="0" w:color="191824" w:themeColor="text1"/>
        <w:bottom w:val="single" w:sz="8" w:space="0" w:color="191824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91824" w:themeColor="text1"/>
          <w:left w:val="nil"/>
          <w:bottom w:val="single" w:sz="8" w:space="0" w:color="191824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91824" w:themeColor="text1"/>
          <w:left w:val="nil"/>
          <w:bottom w:val="single" w:sz="8" w:space="0" w:color="191824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BCD2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BCD2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unhideWhenUsed/>
    <w:rsid w:val="00987B43"/>
    <w:rPr>
      <w:color w:val="57A050" w:themeColor="accent1" w:themeShade="BF"/>
    </w:rPr>
    <w:tblPr>
      <w:tblStyleRowBandSize w:val="1"/>
      <w:tblStyleColBandSize w:val="1"/>
      <w:tblBorders>
        <w:top w:val="single" w:sz="8" w:space="0" w:color="87C081" w:themeColor="accent1"/>
        <w:bottom w:val="single" w:sz="8" w:space="0" w:color="87C0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C081" w:themeColor="accent1"/>
          <w:left w:val="nil"/>
          <w:bottom w:val="single" w:sz="8" w:space="0" w:color="87C0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C081" w:themeColor="accent1"/>
          <w:left w:val="nil"/>
          <w:bottom w:val="single" w:sz="8" w:space="0" w:color="87C0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F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FDF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unhideWhenUsed/>
    <w:rsid w:val="00987B43"/>
    <w:rPr>
      <w:color w:val="B48B21" w:themeColor="accent2" w:themeShade="BF"/>
    </w:rPr>
    <w:tblPr>
      <w:tblStyleRowBandSize w:val="1"/>
      <w:tblStyleColBandSize w:val="1"/>
      <w:tblBorders>
        <w:top w:val="single" w:sz="8" w:space="0" w:color="DCB241" w:themeColor="accent2"/>
        <w:bottom w:val="single" w:sz="8" w:space="0" w:color="DCB24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B241" w:themeColor="accent2"/>
          <w:left w:val="nil"/>
          <w:bottom w:val="single" w:sz="8" w:space="0" w:color="DCB24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B241" w:themeColor="accent2"/>
          <w:left w:val="nil"/>
          <w:bottom w:val="single" w:sz="8" w:space="0" w:color="DCB24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B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BCF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unhideWhenUsed/>
    <w:rsid w:val="00987B43"/>
    <w:rPr>
      <w:color w:val="33487C" w:themeColor="accent3" w:themeShade="BF"/>
    </w:rPr>
    <w:tblPr>
      <w:tblStyleRowBandSize w:val="1"/>
      <w:tblStyleColBandSize w:val="1"/>
      <w:tblBorders>
        <w:top w:val="single" w:sz="8" w:space="0" w:color="4561A7" w:themeColor="accent3"/>
        <w:bottom w:val="single" w:sz="8" w:space="0" w:color="4561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61A7" w:themeColor="accent3"/>
          <w:left w:val="nil"/>
          <w:bottom w:val="single" w:sz="8" w:space="0" w:color="4561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61A7" w:themeColor="accent3"/>
          <w:left w:val="nil"/>
          <w:bottom w:val="single" w:sz="8" w:space="0" w:color="4561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6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6EB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unhideWhenUsed/>
    <w:rsid w:val="00987B43"/>
    <w:rPr>
      <w:color w:val="BD3A2F" w:themeColor="accent4" w:themeShade="BF"/>
    </w:rPr>
    <w:tblPr>
      <w:tblStyleRowBandSize w:val="1"/>
      <w:tblStyleColBandSize w:val="1"/>
      <w:tblBorders>
        <w:top w:val="single" w:sz="8" w:space="0" w:color="D86D64" w:themeColor="accent4"/>
        <w:bottom w:val="single" w:sz="8" w:space="0" w:color="D86D6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6D64" w:themeColor="accent4"/>
          <w:left w:val="nil"/>
          <w:bottom w:val="single" w:sz="8" w:space="0" w:color="D86D6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6D64" w:themeColor="accent4"/>
          <w:left w:val="nil"/>
          <w:bottom w:val="single" w:sz="8" w:space="0" w:color="D86D6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A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AD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unhideWhenUsed/>
    <w:rsid w:val="00987B43"/>
    <w:rPr>
      <w:color w:val="838383" w:themeColor="accent5" w:themeShade="BF"/>
    </w:rPr>
    <w:tblPr>
      <w:tblStyleRowBandSize w:val="1"/>
      <w:tblStyleColBandSize w:val="1"/>
      <w:tblBorders>
        <w:top w:val="single" w:sz="8" w:space="0" w:color="AFAFAF" w:themeColor="accent5"/>
        <w:bottom w:val="single" w:sz="8" w:space="0" w:color="AFAFA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FAFAF" w:themeColor="accent5"/>
          <w:left w:val="nil"/>
          <w:bottom w:val="single" w:sz="8" w:space="0" w:color="AFAFA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FAFAF" w:themeColor="accent5"/>
          <w:left w:val="nil"/>
          <w:bottom w:val="single" w:sz="8" w:space="0" w:color="AFAFA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unhideWhenUsed/>
    <w:rsid w:val="00987B43"/>
    <w:rPr>
      <w:color w:val="2E2E2E" w:themeColor="accent6" w:themeShade="BF"/>
    </w:rPr>
    <w:tblPr>
      <w:tblStyleRowBandSize w:val="1"/>
      <w:tblStyleColBandSize w:val="1"/>
      <w:tblBorders>
        <w:top w:val="single" w:sz="8" w:space="0" w:color="3E3E3E" w:themeColor="accent6"/>
        <w:bottom w:val="single" w:sz="8" w:space="0" w:color="3E3E3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3E3E" w:themeColor="accent6"/>
          <w:left w:val="nil"/>
          <w:bottom w:val="single" w:sz="8" w:space="0" w:color="3E3E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3E3E" w:themeColor="accent6"/>
          <w:left w:val="nil"/>
          <w:bottom w:val="single" w:sz="8" w:space="0" w:color="3E3E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6" w:themeFillTint="3F"/>
      </w:tcPr>
    </w:tblStylePr>
  </w:style>
  <w:style w:type="paragraph" w:styleId="Listeafsnit">
    <w:name w:val="List Paragraph"/>
    <w:basedOn w:val="Normal"/>
    <w:uiPriority w:val="99"/>
    <w:semiHidden/>
    <w:rsid w:val="00987B43"/>
    <w:pPr>
      <w:ind w:left="720"/>
      <w:contextualSpacing/>
    </w:pPr>
  </w:style>
  <w:style w:type="table" w:styleId="Listetabel1-lys">
    <w:name w:val="List Table 1 Light"/>
    <w:basedOn w:val="Tabel-Normal"/>
    <w:uiPriority w:val="99"/>
    <w:rsid w:val="00987B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6090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609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9DB" w:themeFill="text1" w:themeFillTint="33"/>
      </w:tcPr>
    </w:tblStylePr>
    <w:tblStylePr w:type="band1Horz">
      <w:tblPr/>
      <w:tcPr>
        <w:shd w:val="clear" w:color="auto" w:fill="CAC9DB" w:themeFill="text1" w:themeFillTint="33"/>
      </w:tcPr>
    </w:tblStylePr>
  </w:style>
  <w:style w:type="table" w:styleId="Listetabel1-lys-farve1">
    <w:name w:val="List Table 1 Light Accent 1"/>
    <w:basedOn w:val="Tabel-Normal"/>
    <w:uiPriority w:val="99"/>
    <w:rsid w:val="00987B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D9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D9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E5" w:themeFill="accent1" w:themeFillTint="33"/>
      </w:tcPr>
    </w:tblStylePr>
    <w:tblStylePr w:type="band1Horz">
      <w:tblPr/>
      <w:tcPr>
        <w:shd w:val="clear" w:color="auto" w:fill="E6F2E5" w:themeFill="accent1" w:themeFillTint="33"/>
      </w:tcPr>
    </w:tblStylePr>
  </w:style>
  <w:style w:type="table" w:styleId="Listetabel1-lys-farve2">
    <w:name w:val="List Table 1 Light Accent 2"/>
    <w:basedOn w:val="Tabel-Normal"/>
    <w:uiPriority w:val="99"/>
    <w:rsid w:val="00987B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D0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D0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2" w:themeFillTint="33"/>
      </w:tcPr>
    </w:tblStylePr>
    <w:tblStylePr w:type="band1Horz">
      <w:tblPr/>
      <w:tcPr>
        <w:shd w:val="clear" w:color="auto" w:fill="F8EFD9" w:themeFill="accent2" w:themeFillTint="33"/>
      </w:tcPr>
    </w:tblStylePr>
  </w:style>
  <w:style w:type="table" w:styleId="Listetabel1-lys-farve3">
    <w:name w:val="List Table 1 Light Accent 3"/>
    <w:basedOn w:val="Tabel-Normal"/>
    <w:uiPriority w:val="99"/>
    <w:rsid w:val="00987B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9DC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9DC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EEF" w:themeFill="accent3" w:themeFillTint="33"/>
      </w:tcPr>
    </w:tblStylePr>
    <w:tblStylePr w:type="band1Horz">
      <w:tblPr/>
      <w:tcPr>
        <w:shd w:val="clear" w:color="auto" w:fill="D8DEEF" w:themeFill="accent3" w:themeFillTint="33"/>
      </w:tcPr>
    </w:tblStylePr>
  </w:style>
  <w:style w:type="table" w:styleId="Listetabel1-lys-farve4">
    <w:name w:val="List Table 1 Light Accent 4"/>
    <w:basedOn w:val="Tabel-Normal"/>
    <w:uiPriority w:val="99"/>
    <w:rsid w:val="00987B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6A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6A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DF" w:themeFill="accent4" w:themeFillTint="33"/>
      </w:tcPr>
    </w:tblStylePr>
    <w:tblStylePr w:type="band1Horz">
      <w:tblPr/>
      <w:tcPr>
        <w:shd w:val="clear" w:color="auto" w:fill="F7E1DF" w:themeFill="accent4" w:themeFillTint="33"/>
      </w:tcPr>
    </w:tblStylePr>
  </w:style>
  <w:style w:type="table" w:styleId="Listetabel1-lys-farve5">
    <w:name w:val="List Table 1 Light Accent 5"/>
    <w:basedOn w:val="Tabel-Normal"/>
    <w:uiPriority w:val="99"/>
    <w:rsid w:val="00987B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CF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CF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5" w:themeFillTint="33"/>
      </w:tcPr>
    </w:tblStylePr>
    <w:tblStylePr w:type="band1Horz">
      <w:tblPr/>
      <w:tcPr>
        <w:shd w:val="clear" w:color="auto" w:fill="EFEFEF" w:themeFill="accent5" w:themeFillTint="33"/>
      </w:tcPr>
    </w:tblStylePr>
  </w:style>
  <w:style w:type="table" w:styleId="Listetabel1-lys-farve6">
    <w:name w:val="List Table 1 Light Accent 6"/>
    <w:basedOn w:val="Tabel-Normal"/>
    <w:uiPriority w:val="99"/>
    <w:rsid w:val="00987B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B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6" w:themeFillTint="33"/>
      </w:tcPr>
    </w:tblStylePr>
    <w:tblStylePr w:type="band1Horz">
      <w:tblPr/>
      <w:tcPr>
        <w:shd w:val="clear" w:color="auto" w:fill="D8D8D8" w:themeFill="accent6" w:themeFillTint="33"/>
      </w:tcPr>
    </w:tblStylePr>
  </w:style>
  <w:style w:type="table" w:styleId="Listetabel2">
    <w:name w:val="List Table 2"/>
    <w:basedOn w:val="Tabel-Normal"/>
    <w:uiPriority w:val="99"/>
    <w:rsid w:val="00987B43"/>
    <w:tblPr>
      <w:tblStyleRowBandSize w:val="1"/>
      <w:tblStyleColBandSize w:val="1"/>
      <w:tblBorders>
        <w:top w:val="single" w:sz="4" w:space="0" w:color="636090" w:themeColor="text1" w:themeTint="99"/>
        <w:bottom w:val="single" w:sz="4" w:space="0" w:color="636090" w:themeColor="text1" w:themeTint="99"/>
        <w:insideH w:val="single" w:sz="4" w:space="0" w:color="636090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9DB" w:themeFill="text1" w:themeFillTint="33"/>
      </w:tcPr>
    </w:tblStylePr>
    <w:tblStylePr w:type="band1Horz">
      <w:tblPr/>
      <w:tcPr>
        <w:shd w:val="clear" w:color="auto" w:fill="CAC9DB" w:themeFill="text1" w:themeFillTint="33"/>
      </w:tcPr>
    </w:tblStylePr>
  </w:style>
  <w:style w:type="table" w:styleId="Listetabel2-farve1">
    <w:name w:val="List Table 2 Accent 1"/>
    <w:basedOn w:val="Tabel-Normal"/>
    <w:uiPriority w:val="99"/>
    <w:rsid w:val="00987B43"/>
    <w:tblPr>
      <w:tblStyleRowBandSize w:val="1"/>
      <w:tblStyleColBandSize w:val="1"/>
      <w:tblBorders>
        <w:top w:val="single" w:sz="4" w:space="0" w:color="B6D9B3" w:themeColor="accent1" w:themeTint="99"/>
        <w:bottom w:val="single" w:sz="4" w:space="0" w:color="B6D9B3" w:themeColor="accent1" w:themeTint="99"/>
        <w:insideH w:val="single" w:sz="4" w:space="0" w:color="B6D9B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E5" w:themeFill="accent1" w:themeFillTint="33"/>
      </w:tcPr>
    </w:tblStylePr>
    <w:tblStylePr w:type="band1Horz">
      <w:tblPr/>
      <w:tcPr>
        <w:shd w:val="clear" w:color="auto" w:fill="E6F2E5" w:themeFill="accent1" w:themeFillTint="33"/>
      </w:tcPr>
    </w:tblStylePr>
  </w:style>
  <w:style w:type="table" w:styleId="Listetabel2-farve2">
    <w:name w:val="List Table 2 Accent 2"/>
    <w:basedOn w:val="Tabel-Normal"/>
    <w:uiPriority w:val="99"/>
    <w:rsid w:val="00987B43"/>
    <w:tblPr>
      <w:tblStyleRowBandSize w:val="1"/>
      <w:tblStyleColBandSize w:val="1"/>
      <w:tblBorders>
        <w:top w:val="single" w:sz="4" w:space="0" w:color="EAD08D" w:themeColor="accent2" w:themeTint="99"/>
        <w:bottom w:val="single" w:sz="4" w:space="0" w:color="EAD08D" w:themeColor="accent2" w:themeTint="99"/>
        <w:insideH w:val="single" w:sz="4" w:space="0" w:color="EAD0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2" w:themeFillTint="33"/>
      </w:tcPr>
    </w:tblStylePr>
    <w:tblStylePr w:type="band1Horz">
      <w:tblPr/>
      <w:tcPr>
        <w:shd w:val="clear" w:color="auto" w:fill="F8EFD9" w:themeFill="accent2" w:themeFillTint="33"/>
      </w:tcPr>
    </w:tblStylePr>
  </w:style>
  <w:style w:type="table" w:styleId="Listetabel2-farve3">
    <w:name w:val="List Table 2 Accent 3"/>
    <w:basedOn w:val="Tabel-Normal"/>
    <w:uiPriority w:val="99"/>
    <w:rsid w:val="00987B43"/>
    <w:tblPr>
      <w:tblStyleRowBandSize w:val="1"/>
      <w:tblStyleColBandSize w:val="1"/>
      <w:tblBorders>
        <w:top w:val="single" w:sz="4" w:space="0" w:color="8A9DCF" w:themeColor="accent3" w:themeTint="99"/>
        <w:bottom w:val="single" w:sz="4" w:space="0" w:color="8A9DCF" w:themeColor="accent3" w:themeTint="99"/>
        <w:insideH w:val="single" w:sz="4" w:space="0" w:color="8A9DC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EEF" w:themeFill="accent3" w:themeFillTint="33"/>
      </w:tcPr>
    </w:tblStylePr>
    <w:tblStylePr w:type="band1Horz">
      <w:tblPr/>
      <w:tcPr>
        <w:shd w:val="clear" w:color="auto" w:fill="D8DEEF" w:themeFill="accent3" w:themeFillTint="33"/>
      </w:tcPr>
    </w:tblStylePr>
  </w:style>
  <w:style w:type="table" w:styleId="Listetabel2-farve4">
    <w:name w:val="List Table 2 Accent 4"/>
    <w:basedOn w:val="Tabel-Normal"/>
    <w:uiPriority w:val="99"/>
    <w:rsid w:val="00987B43"/>
    <w:tblPr>
      <w:tblStyleRowBandSize w:val="1"/>
      <w:tblStyleColBandSize w:val="1"/>
      <w:tblBorders>
        <w:top w:val="single" w:sz="4" w:space="0" w:color="E7A6A1" w:themeColor="accent4" w:themeTint="99"/>
        <w:bottom w:val="single" w:sz="4" w:space="0" w:color="E7A6A1" w:themeColor="accent4" w:themeTint="99"/>
        <w:insideH w:val="single" w:sz="4" w:space="0" w:color="E7A6A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DF" w:themeFill="accent4" w:themeFillTint="33"/>
      </w:tcPr>
    </w:tblStylePr>
    <w:tblStylePr w:type="band1Horz">
      <w:tblPr/>
      <w:tcPr>
        <w:shd w:val="clear" w:color="auto" w:fill="F7E1DF" w:themeFill="accent4" w:themeFillTint="33"/>
      </w:tcPr>
    </w:tblStylePr>
  </w:style>
  <w:style w:type="table" w:styleId="Listetabel2-farve5">
    <w:name w:val="List Table 2 Accent 5"/>
    <w:basedOn w:val="Tabel-Normal"/>
    <w:uiPriority w:val="99"/>
    <w:rsid w:val="00987B43"/>
    <w:tblPr>
      <w:tblStyleRowBandSize w:val="1"/>
      <w:tblStyleColBandSize w:val="1"/>
      <w:tblBorders>
        <w:top w:val="single" w:sz="4" w:space="0" w:color="CFCFCF" w:themeColor="accent5" w:themeTint="99"/>
        <w:bottom w:val="single" w:sz="4" w:space="0" w:color="CFCFCF" w:themeColor="accent5" w:themeTint="99"/>
        <w:insideH w:val="single" w:sz="4" w:space="0" w:color="CFCF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5" w:themeFillTint="33"/>
      </w:tcPr>
    </w:tblStylePr>
    <w:tblStylePr w:type="band1Horz">
      <w:tblPr/>
      <w:tcPr>
        <w:shd w:val="clear" w:color="auto" w:fill="EFEFEF" w:themeFill="accent5" w:themeFillTint="33"/>
      </w:tcPr>
    </w:tblStylePr>
  </w:style>
  <w:style w:type="table" w:styleId="Listetabel2-farve6">
    <w:name w:val="List Table 2 Accent 6"/>
    <w:basedOn w:val="Tabel-Normal"/>
    <w:uiPriority w:val="99"/>
    <w:rsid w:val="00987B43"/>
    <w:tblPr>
      <w:tblStyleRowBandSize w:val="1"/>
      <w:tblStyleColBandSize w:val="1"/>
      <w:tblBorders>
        <w:top w:val="single" w:sz="4" w:space="0" w:color="8B8B8B" w:themeColor="accent6" w:themeTint="99"/>
        <w:bottom w:val="single" w:sz="4" w:space="0" w:color="8B8B8B" w:themeColor="accent6" w:themeTint="99"/>
        <w:insideH w:val="single" w:sz="4" w:space="0" w:color="8B8B8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6" w:themeFillTint="33"/>
      </w:tcPr>
    </w:tblStylePr>
    <w:tblStylePr w:type="band1Horz">
      <w:tblPr/>
      <w:tcPr>
        <w:shd w:val="clear" w:color="auto" w:fill="D8D8D8" w:themeFill="accent6" w:themeFillTint="33"/>
      </w:tcPr>
    </w:tblStylePr>
  </w:style>
  <w:style w:type="table" w:styleId="Listetabel3">
    <w:name w:val="List Table 3"/>
    <w:basedOn w:val="Tabel-Normal"/>
    <w:uiPriority w:val="99"/>
    <w:rsid w:val="00987B43"/>
    <w:tblPr>
      <w:tblStyleRowBandSize w:val="1"/>
      <w:tblStyleColBandSize w:val="1"/>
      <w:tblBorders>
        <w:top w:val="single" w:sz="4" w:space="0" w:color="191824" w:themeColor="text1"/>
        <w:left w:val="single" w:sz="4" w:space="0" w:color="191824" w:themeColor="text1"/>
        <w:bottom w:val="single" w:sz="4" w:space="0" w:color="191824" w:themeColor="text1"/>
        <w:right w:val="single" w:sz="4" w:space="0" w:color="191824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91824" w:themeFill="text1"/>
      </w:tcPr>
    </w:tblStylePr>
    <w:tblStylePr w:type="lastRow">
      <w:rPr>
        <w:b/>
        <w:bCs/>
      </w:rPr>
      <w:tblPr/>
      <w:tcPr>
        <w:tcBorders>
          <w:top w:val="double" w:sz="4" w:space="0" w:color="191824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91824" w:themeColor="text1"/>
          <w:right w:val="single" w:sz="4" w:space="0" w:color="191824" w:themeColor="text1"/>
        </w:tcBorders>
      </w:tcPr>
    </w:tblStylePr>
    <w:tblStylePr w:type="band1Horz">
      <w:tblPr/>
      <w:tcPr>
        <w:tcBorders>
          <w:top w:val="single" w:sz="4" w:space="0" w:color="191824" w:themeColor="text1"/>
          <w:bottom w:val="single" w:sz="4" w:space="0" w:color="191824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91824" w:themeColor="text1"/>
          <w:left w:val="nil"/>
        </w:tcBorders>
      </w:tcPr>
    </w:tblStylePr>
    <w:tblStylePr w:type="swCell">
      <w:tblPr/>
      <w:tcPr>
        <w:tcBorders>
          <w:top w:val="double" w:sz="4" w:space="0" w:color="191824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99"/>
    <w:rsid w:val="00987B43"/>
    <w:tblPr>
      <w:tblStyleRowBandSize w:val="1"/>
      <w:tblStyleColBandSize w:val="1"/>
      <w:tblBorders>
        <w:top w:val="single" w:sz="4" w:space="0" w:color="87C081" w:themeColor="accent1"/>
        <w:left w:val="single" w:sz="4" w:space="0" w:color="87C081" w:themeColor="accent1"/>
        <w:bottom w:val="single" w:sz="4" w:space="0" w:color="87C081" w:themeColor="accent1"/>
        <w:right w:val="single" w:sz="4" w:space="0" w:color="87C08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7C081" w:themeFill="accent1"/>
      </w:tcPr>
    </w:tblStylePr>
    <w:tblStylePr w:type="lastRow">
      <w:rPr>
        <w:b/>
        <w:bCs/>
      </w:rPr>
      <w:tblPr/>
      <w:tcPr>
        <w:tcBorders>
          <w:top w:val="double" w:sz="4" w:space="0" w:color="87C0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7C081" w:themeColor="accent1"/>
          <w:right w:val="single" w:sz="4" w:space="0" w:color="87C081" w:themeColor="accent1"/>
        </w:tcBorders>
      </w:tcPr>
    </w:tblStylePr>
    <w:tblStylePr w:type="band1Horz">
      <w:tblPr/>
      <w:tcPr>
        <w:tcBorders>
          <w:top w:val="single" w:sz="4" w:space="0" w:color="87C081" w:themeColor="accent1"/>
          <w:bottom w:val="single" w:sz="4" w:space="0" w:color="87C0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7C081" w:themeColor="accent1"/>
          <w:left w:val="nil"/>
        </w:tcBorders>
      </w:tcPr>
    </w:tblStylePr>
    <w:tblStylePr w:type="swCell">
      <w:tblPr/>
      <w:tcPr>
        <w:tcBorders>
          <w:top w:val="double" w:sz="4" w:space="0" w:color="87C081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99"/>
    <w:rsid w:val="00987B43"/>
    <w:tblPr>
      <w:tblStyleRowBandSize w:val="1"/>
      <w:tblStyleColBandSize w:val="1"/>
      <w:tblBorders>
        <w:top w:val="single" w:sz="4" w:space="0" w:color="DCB241" w:themeColor="accent2"/>
        <w:left w:val="single" w:sz="4" w:space="0" w:color="DCB241" w:themeColor="accent2"/>
        <w:bottom w:val="single" w:sz="4" w:space="0" w:color="DCB241" w:themeColor="accent2"/>
        <w:right w:val="single" w:sz="4" w:space="0" w:color="DCB24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CB241" w:themeFill="accent2"/>
      </w:tcPr>
    </w:tblStylePr>
    <w:tblStylePr w:type="lastRow">
      <w:rPr>
        <w:b/>
        <w:bCs/>
      </w:rPr>
      <w:tblPr/>
      <w:tcPr>
        <w:tcBorders>
          <w:top w:val="double" w:sz="4" w:space="0" w:color="DCB24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CB241" w:themeColor="accent2"/>
          <w:right w:val="single" w:sz="4" w:space="0" w:color="DCB241" w:themeColor="accent2"/>
        </w:tcBorders>
      </w:tcPr>
    </w:tblStylePr>
    <w:tblStylePr w:type="band1Horz">
      <w:tblPr/>
      <w:tcPr>
        <w:tcBorders>
          <w:top w:val="single" w:sz="4" w:space="0" w:color="DCB241" w:themeColor="accent2"/>
          <w:bottom w:val="single" w:sz="4" w:space="0" w:color="DCB24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CB241" w:themeColor="accent2"/>
          <w:left w:val="nil"/>
        </w:tcBorders>
      </w:tcPr>
    </w:tblStylePr>
    <w:tblStylePr w:type="swCell">
      <w:tblPr/>
      <w:tcPr>
        <w:tcBorders>
          <w:top w:val="double" w:sz="4" w:space="0" w:color="DCB241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99"/>
    <w:rsid w:val="00987B43"/>
    <w:tblPr>
      <w:tblStyleRowBandSize w:val="1"/>
      <w:tblStyleColBandSize w:val="1"/>
      <w:tblBorders>
        <w:top w:val="single" w:sz="4" w:space="0" w:color="4561A7" w:themeColor="accent3"/>
        <w:left w:val="single" w:sz="4" w:space="0" w:color="4561A7" w:themeColor="accent3"/>
        <w:bottom w:val="single" w:sz="4" w:space="0" w:color="4561A7" w:themeColor="accent3"/>
        <w:right w:val="single" w:sz="4" w:space="0" w:color="4561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61A7" w:themeFill="accent3"/>
      </w:tcPr>
    </w:tblStylePr>
    <w:tblStylePr w:type="lastRow">
      <w:rPr>
        <w:b/>
        <w:bCs/>
      </w:rPr>
      <w:tblPr/>
      <w:tcPr>
        <w:tcBorders>
          <w:top w:val="double" w:sz="4" w:space="0" w:color="4561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61A7" w:themeColor="accent3"/>
          <w:right w:val="single" w:sz="4" w:space="0" w:color="4561A7" w:themeColor="accent3"/>
        </w:tcBorders>
      </w:tcPr>
    </w:tblStylePr>
    <w:tblStylePr w:type="band1Horz">
      <w:tblPr/>
      <w:tcPr>
        <w:tcBorders>
          <w:top w:val="single" w:sz="4" w:space="0" w:color="4561A7" w:themeColor="accent3"/>
          <w:bottom w:val="single" w:sz="4" w:space="0" w:color="4561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61A7" w:themeColor="accent3"/>
          <w:left w:val="nil"/>
        </w:tcBorders>
      </w:tcPr>
    </w:tblStylePr>
    <w:tblStylePr w:type="swCell">
      <w:tblPr/>
      <w:tcPr>
        <w:tcBorders>
          <w:top w:val="double" w:sz="4" w:space="0" w:color="4561A7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99"/>
    <w:rsid w:val="00987B43"/>
    <w:tblPr>
      <w:tblStyleRowBandSize w:val="1"/>
      <w:tblStyleColBandSize w:val="1"/>
      <w:tblBorders>
        <w:top w:val="single" w:sz="4" w:space="0" w:color="D86D64" w:themeColor="accent4"/>
        <w:left w:val="single" w:sz="4" w:space="0" w:color="D86D64" w:themeColor="accent4"/>
        <w:bottom w:val="single" w:sz="4" w:space="0" w:color="D86D64" w:themeColor="accent4"/>
        <w:right w:val="single" w:sz="4" w:space="0" w:color="D86D6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6D64" w:themeFill="accent4"/>
      </w:tcPr>
    </w:tblStylePr>
    <w:tblStylePr w:type="lastRow">
      <w:rPr>
        <w:b/>
        <w:bCs/>
      </w:rPr>
      <w:tblPr/>
      <w:tcPr>
        <w:tcBorders>
          <w:top w:val="double" w:sz="4" w:space="0" w:color="D86D6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6D64" w:themeColor="accent4"/>
          <w:right w:val="single" w:sz="4" w:space="0" w:color="D86D64" w:themeColor="accent4"/>
        </w:tcBorders>
      </w:tcPr>
    </w:tblStylePr>
    <w:tblStylePr w:type="band1Horz">
      <w:tblPr/>
      <w:tcPr>
        <w:tcBorders>
          <w:top w:val="single" w:sz="4" w:space="0" w:color="D86D64" w:themeColor="accent4"/>
          <w:bottom w:val="single" w:sz="4" w:space="0" w:color="D86D6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6D64" w:themeColor="accent4"/>
          <w:left w:val="nil"/>
        </w:tcBorders>
      </w:tcPr>
    </w:tblStylePr>
    <w:tblStylePr w:type="swCell">
      <w:tblPr/>
      <w:tcPr>
        <w:tcBorders>
          <w:top w:val="double" w:sz="4" w:space="0" w:color="D86D64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99"/>
    <w:rsid w:val="00987B43"/>
    <w:tblPr>
      <w:tblStyleRowBandSize w:val="1"/>
      <w:tblStyleColBandSize w:val="1"/>
      <w:tblBorders>
        <w:top w:val="single" w:sz="4" w:space="0" w:color="AFAFAF" w:themeColor="accent5"/>
        <w:left w:val="single" w:sz="4" w:space="0" w:color="AFAFAF" w:themeColor="accent5"/>
        <w:bottom w:val="single" w:sz="4" w:space="0" w:color="AFAFAF" w:themeColor="accent5"/>
        <w:right w:val="single" w:sz="4" w:space="0" w:color="AFAFA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FAFAF" w:themeFill="accent5"/>
      </w:tcPr>
    </w:tblStylePr>
    <w:tblStylePr w:type="lastRow">
      <w:rPr>
        <w:b/>
        <w:bCs/>
      </w:rPr>
      <w:tblPr/>
      <w:tcPr>
        <w:tcBorders>
          <w:top w:val="double" w:sz="4" w:space="0" w:color="AFAFA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FAFAF" w:themeColor="accent5"/>
          <w:right w:val="single" w:sz="4" w:space="0" w:color="AFAFAF" w:themeColor="accent5"/>
        </w:tcBorders>
      </w:tcPr>
    </w:tblStylePr>
    <w:tblStylePr w:type="band1Horz">
      <w:tblPr/>
      <w:tcPr>
        <w:tcBorders>
          <w:top w:val="single" w:sz="4" w:space="0" w:color="AFAFAF" w:themeColor="accent5"/>
          <w:bottom w:val="single" w:sz="4" w:space="0" w:color="AFAFA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FAFAF" w:themeColor="accent5"/>
          <w:left w:val="nil"/>
        </w:tcBorders>
      </w:tcPr>
    </w:tblStylePr>
    <w:tblStylePr w:type="swCell">
      <w:tblPr/>
      <w:tcPr>
        <w:tcBorders>
          <w:top w:val="double" w:sz="4" w:space="0" w:color="AFAFAF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99"/>
    <w:rsid w:val="00987B43"/>
    <w:tblPr>
      <w:tblStyleRowBandSize w:val="1"/>
      <w:tblStyleColBandSize w:val="1"/>
      <w:tblBorders>
        <w:top w:val="single" w:sz="4" w:space="0" w:color="3E3E3E" w:themeColor="accent6"/>
        <w:left w:val="single" w:sz="4" w:space="0" w:color="3E3E3E" w:themeColor="accent6"/>
        <w:bottom w:val="single" w:sz="4" w:space="0" w:color="3E3E3E" w:themeColor="accent6"/>
        <w:right w:val="single" w:sz="4" w:space="0" w:color="3E3E3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E3E3E" w:themeFill="accent6"/>
      </w:tcPr>
    </w:tblStylePr>
    <w:tblStylePr w:type="lastRow">
      <w:rPr>
        <w:b/>
        <w:bCs/>
      </w:rPr>
      <w:tblPr/>
      <w:tcPr>
        <w:tcBorders>
          <w:top w:val="double" w:sz="4" w:space="0" w:color="3E3E3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E3E3E" w:themeColor="accent6"/>
          <w:right w:val="single" w:sz="4" w:space="0" w:color="3E3E3E" w:themeColor="accent6"/>
        </w:tcBorders>
      </w:tcPr>
    </w:tblStylePr>
    <w:tblStylePr w:type="band1Horz">
      <w:tblPr/>
      <w:tcPr>
        <w:tcBorders>
          <w:top w:val="single" w:sz="4" w:space="0" w:color="3E3E3E" w:themeColor="accent6"/>
          <w:bottom w:val="single" w:sz="4" w:space="0" w:color="3E3E3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E3E3E" w:themeColor="accent6"/>
          <w:left w:val="nil"/>
        </w:tcBorders>
      </w:tcPr>
    </w:tblStylePr>
    <w:tblStylePr w:type="swCell">
      <w:tblPr/>
      <w:tcPr>
        <w:tcBorders>
          <w:top w:val="double" w:sz="4" w:space="0" w:color="3E3E3E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99"/>
    <w:rsid w:val="00987B43"/>
    <w:tblPr>
      <w:tblStyleRowBandSize w:val="1"/>
      <w:tblStyleColBandSize w:val="1"/>
      <w:tblBorders>
        <w:top w:val="single" w:sz="4" w:space="0" w:color="636090" w:themeColor="text1" w:themeTint="99"/>
        <w:left w:val="single" w:sz="4" w:space="0" w:color="636090" w:themeColor="text1" w:themeTint="99"/>
        <w:bottom w:val="single" w:sz="4" w:space="0" w:color="636090" w:themeColor="text1" w:themeTint="99"/>
        <w:right w:val="single" w:sz="4" w:space="0" w:color="636090" w:themeColor="text1" w:themeTint="99"/>
        <w:insideH w:val="single" w:sz="4" w:space="0" w:color="636090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91824" w:themeColor="text1"/>
          <w:left w:val="single" w:sz="4" w:space="0" w:color="191824" w:themeColor="text1"/>
          <w:bottom w:val="single" w:sz="4" w:space="0" w:color="191824" w:themeColor="text1"/>
          <w:right w:val="single" w:sz="4" w:space="0" w:color="191824" w:themeColor="text1"/>
          <w:insideH w:val="nil"/>
        </w:tcBorders>
        <w:shd w:val="clear" w:color="auto" w:fill="191824" w:themeFill="text1"/>
      </w:tcPr>
    </w:tblStylePr>
    <w:tblStylePr w:type="lastRow">
      <w:rPr>
        <w:b/>
        <w:bCs/>
      </w:rPr>
      <w:tblPr/>
      <w:tcPr>
        <w:tcBorders>
          <w:top w:val="double" w:sz="4" w:space="0" w:color="63609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9DB" w:themeFill="text1" w:themeFillTint="33"/>
      </w:tcPr>
    </w:tblStylePr>
    <w:tblStylePr w:type="band1Horz">
      <w:tblPr/>
      <w:tcPr>
        <w:shd w:val="clear" w:color="auto" w:fill="CAC9DB" w:themeFill="text1" w:themeFillTint="33"/>
      </w:tcPr>
    </w:tblStylePr>
  </w:style>
  <w:style w:type="table" w:styleId="Listetabel4-farve1">
    <w:name w:val="List Table 4 Accent 1"/>
    <w:basedOn w:val="Tabel-Normal"/>
    <w:uiPriority w:val="99"/>
    <w:rsid w:val="00987B43"/>
    <w:tblPr>
      <w:tblStyleRowBandSize w:val="1"/>
      <w:tblStyleColBandSize w:val="1"/>
      <w:tblBorders>
        <w:top w:val="single" w:sz="4" w:space="0" w:color="B6D9B3" w:themeColor="accent1" w:themeTint="99"/>
        <w:left w:val="single" w:sz="4" w:space="0" w:color="B6D9B3" w:themeColor="accent1" w:themeTint="99"/>
        <w:bottom w:val="single" w:sz="4" w:space="0" w:color="B6D9B3" w:themeColor="accent1" w:themeTint="99"/>
        <w:right w:val="single" w:sz="4" w:space="0" w:color="B6D9B3" w:themeColor="accent1" w:themeTint="99"/>
        <w:insideH w:val="single" w:sz="4" w:space="0" w:color="B6D9B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C081" w:themeColor="accent1"/>
          <w:left w:val="single" w:sz="4" w:space="0" w:color="87C081" w:themeColor="accent1"/>
          <w:bottom w:val="single" w:sz="4" w:space="0" w:color="87C081" w:themeColor="accent1"/>
          <w:right w:val="single" w:sz="4" w:space="0" w:color="87C081" w:themeColor="accent1"/>
          <w:insideH w:val="nil"/>
        </w:tcBorders>
        <w:shd w:val="clear" w:color="auto" w:fill="87C081" w:themeFill="accent1"/>
      </w:tcPr>
    </w:tblStylePr>
    <w:tblStylePr w:type="lastRow">
      <w:rPr>
        <w:b/>
        <w:bCs/>
      </w:rPr>
      <w:tblPr/>
      <w:tcPr>
        <w:tcBorders>
          <w:top w:val="double" w:sz="4" w:space="0" w:color="B6D9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E5" w:themeFill="accent1" w:themeFillTint="33"/>
      </w:tcPr>
    </w:tblStylePr>
    <w:tblStylePr w:type="band1Horz">
      <w:tblPr/>
      <w:tcPr>
        <w:shd w:val="clear" w:color="auto" w:fill="E6F2E5" w:themeFill="accent1" w:themeFillTint="33"/>
      </w:tcPr>
    </w:tblStylePr>
  </w:style>
  <w:style w:type="table" w:styleId="Listetabel4-farve2">
    <w:name w:val="List Table 4 Accent 2"/>
    <w:basedOn w:val="Tabel-Normal"/>
    <w:uiPriority w:val="99"/>
    <w:rsid w:val="00987B43"/>
    <w:tblPr>
      <w:tblStyleRowBandSize w:val="1"/>
      <w:tblStyleColBandSize w:val="1"/>
      <w:tblBorders>
        <w:top w:val="single" w:sz="4" w:space="0" w:color="EAD08D" w:themeColor="accent2" w:themeTint="99"/>
        <w:left w:val="single" w:sz="4" w:space="0" w:color="EAD08D" w:themeColor="accent2" w:themeTint="99"/>
        <w:bottom w:val="single" w:sz="4" w:space="0" w:color="EAD08D" w:themeColor="accent2" w:themeTint="99"/>
        <w:right w:val="single" w:sz="4" w:space="0" w:color="EAD08D" w:themeColor="accent2" w:themeTint="99"/>
        <w:insideH w:val="single" w:sz="4" w:space="0" w:color="EAD0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CB241" w:themeColor="accent2"/>
          <w:left w:val="single" w:sz="4" w:space="0" w:color="DCB241" w:themeColor="accent2"/>
          <w:bottom w:val="single" w:sz="4" w:space="0" w:color="DCB241" w:themeColor="accent2"/>
          <w:right w:val="single" w:sz="4" w:space="0" w:color="DCB241" w:themeColor="accent2"/>
          <w:insideH w:val="nil"/>
        </w:tcBorders>
        <w:shd w:val="clear" w:color="auto" w:fill="DCB241" w:themeFill="accent2"/>
      </w:tcPr>
    </w:tblStylePr>
    <w:tblStylePr w:type="lastRow">
      <w:rPr>
        <w:b/>
        <w:bCs/>
      </w:rPr>
      <w:tblPr/>
      <w:tcPr>
        <w:tcBorders>
          <w:top w:val="double" w:sz="4" w:space="0" w:color="EAD0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2" w:themeFillTint="33"/>
      </w:tcPr>
    </w:tblStylePr>
    <w:tblStylePr w:type="band1Horz">
      <w:tblPr/>
      <w:tcPr>
        <w:shd w:val="clear" w:color="auto" w:fill="F8EFD9" w:themeFill="accent2" w:themeFillTint="33"/>
      </w:tcPr>
    </w:tblStylePr>
  </w:style>
  <w:style w:type="table" w:styleId="Listetabel4-farve3">
    <w:name w:val="List Table 4 Accent 3"/>
    <w:basedOn w:val="Tabel-Normal"/>
    <w:uiPriority w:val="99"/>
    <w:rsid w:val="00987B43"/>
    <w:tblPr>
      <w:tblStyleRowBandSize w:val="1"/>
      <w:tblStyleColBandSize w:val="1"/>
      <w:tblBorders>
        <w:top w:val="single" w:sz="4" w:space="0" w:color="8A9DCF" w:themeColor="accent3" w:themeTint="99"/>
        <w:left w:val="single" w:sz="4" w:space="0" w:color="8A9DCF" w:themeColor="accent3" w:themeTint="99"/>
        <w:bottom w:val="single" w:sz="4" w:space="0" w:color="8A9DCF" w:themeColor="accent3" w:themeTint="99"/>
        <w:right w:val="single" w:sz="4" w:space="0" w:color="8A9DCF" w:themeColor="accent3" w:themeTint="99"/>
        <w:insideH w:val="single" w:sz="4" w:space="0" w:color="8A9DC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61A7" w:themeColor="accent3"/>
          <w:left w:val="single" w:sz="4" w:space="0" w:color="4561A7" w:themeColor="accent3"/>
          <w:bottom w:val="single" w:sz="4" w:space="0" w:color="4561A7" w:themeColor="accent3"/>
          <w:right w:val="single" w:sz="4" w:space="0" w:color="4561A7" w:themeColor="accent3"/>
          <w:insideH w:val="nil"/>
        </w:tcBorders>
        <w:shd w:val="clear" w:color="auto" w:fill="4561A7" w:themeFill="accent3"/>
      </w:tcPr>
    </w:tblStylePr>
    <w:tblStylePr w:type="lastRow">
      <w:rPr>
        <w:b/>
        <w:bCs/>
      </w:rPr>
      <w:tblPr/>
      <w:tcPr>
        <w:tcBorders>
          <w:top w:val="double" w:sz="4" w:space="0" w:color="8A9DC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EEF" w:themeFill="accent3" w:themeFillTint="33"/>
      </w:tcPr>
    </w:tblStylePr>
    <w:tblStylePr w:type="band1Horz">
      <w:tblPr/>
      <w:tcPr>
        <w:shd w:val="clear" w:color="auto" w:fill="D8DEEF" w:themeFill="accent3" w:themeFillTint="33"/>
      </w:tcPr>
    </w:tblStylePr>
  </w:style>
  <w:style w:type="table" w:styleId="Listetabel4-farve4">
    <w:name w:val="List Table 4 Accent 4"/>
    <w:basedOn w:val="Tabel-Normal"/>
    <w:uiPriority w:val="99"/>
    <w:rsid w:val="00987B43"/>
    <w:tblPr>
      <w:tblStyleRowBandSize w:val="1"/>
      <w:tblStyleColBandSize w:val="1"/>
      <w:tblBorders>
        <w:top w:val="single" w:sz="4" w:space="0" w:color="E7A6A1" w:themeColor="accent4" w:themeTint="99"/>
        <w:left w:val="single" w:sz="4" w:space="0" w:color="E7A6A1" w:themeColor="accent4" w:themeTint="99"/>
        <w:bottom w:val="single" w:sz="4" w:space="0" w:color="E7A6A1" w:themeColor="accent4" w:themeTint="99"/>
        <w:right w:val="single" w:sz="4" w:space="0" w:color="E7A6A1" w:themeColor="accent4" w:themeTint="99"/>
        <w:insideH w:val="single" w:sz="4" w:space="0" w:color="E7A6A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6D64" w:themeColor="accent4"/>
          <w:left w:val="single" w:sz="4" w:space="0" w:color="D86D64" w:themeColor="accent4"/>
          <w:bottom w:val="single" w:sz="4" w:space="0" w:color="D86D64" w:themeColor="accent4"/>
          <w:right w:val="single" w:sz="4" w:space="0" w:color="D86D64" w:themeColor="accent4"/>
          <w:insideH w:val="nil"/>
        </w:tcBorders>
        <w:shd w:val="clear" w:color="auto" w:fill="D86D64" w:themeFill="accent4"/>
      </w:tcPr>
    </w:tblStylePr>
    <w:tblStylePr w:type="lastRow">
      <w:rPr>
        <w:b/>
        <w:bCs/>
      </w:rPr>
      <w:tblPr/>
      <w:tcPr>
        <w:tcBorders>
          <w:top w:val="double" w:sz="4" w:space="0" w:color="E7A6A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DF" w:themeFill="accent4" w:themeFillTint="33"/>
      </w:tcPr>
    </w:tblStylePr>
    <w:tblStylePr w:type="band1Horz">
      <w:tblPr/>
      <w:tcPr>
        <w:shd w:val="clear" w:color="auto" w:fill="F7E1DF" w:themeFill="accent4" w:themeFillTint="33"/>
      </w:tcPr>
    </w:tblStylePr>
  </w:style>
  <w:style w:type="table" w:styleId="Listetabel4-farve5">
    <w:name w:val="List Table 4 Accent 5"/>
    <w:basedOn w:val="Tabel-Normal"/>
    <w:uiPriority w:val="99"/>
    <w:rsid w:val="00987B43"/>
    <w:tblPr>
      <w:tblStyleRowBandSize w:val="1"/>
      <w:tblStyleColBandSize w:val="1"/>
      <w:tblBorders>
        <w:top w:val="single" w:sz="4" w:space="0" w:color="CFCFCF" w:themeColor="accent5" w:themeTint="99"/>
        <w:left w:val="single" w:sz="4" w:space="0" w:color="CFCFCF" w:themeColor="accent5" w:themeTint="99"/>
        <w:bottom w:val="single" w:sz="4" w:space="0" w:color="CFCFCF" w:themeColor="accent5" w:themeTint="99"/>
        <w:right w:val="single" w:sz="4" w:space="0" w:color="CFCFCF" w:themeColor="accent5" w:themeTint="99"/>
        <w:insideH w:val="single" w:sz="4" w:space="0" w:color="CFCF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FAFAF" w:themeColor="accent5"/>
          <w:left w:val="single" w:sz="4" w:space="0" w:color="AFAFAF" w:themeColor="accent5"/>
          <w:bottom w:val="single" w:sz="4" w:space="0" w:color="AFAFAF" w:themeColor="accent5"/>
          <w:right w:val="single" w:sz="4" w:space="0" w:color="AFAFAF" w:themeColor="accent5"/>
          <w:insideH w:val="nil"/>
        </w:tcBorders>
        <w:shd w:val="clear" w:color="auto" w:fill="AFAFAF" w:themeFill="accent5"/>
      </w:tcPr>
    </w:tblStylePr>
    <w:tblStylePr w:type="lastRow">
      <w:rPr>
        <w:b/>
        <w:bCs/>
      </w:rPr>
      <w:tblPr/>
      <w:tcPr>
        <w:tcBorders>
          <w:top w:val="double" w:sz="4" w:space="0" w:color="CFCF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5" w:themeFillTint="33"/>
      </w:tcPr>
    </w:tblStylePr>
    <w:tblStylePr w:type="band1Horz">
      <w:tblPr/>
      <w:tcPr>
        <w:shd w:val="clear" w:color="auto" w:fill="EFEFEF" w:themeFill="accent5" w:themeFillTint="33"/>
      </w:tcPr>
    </w:tblStylePr>
  </w:style>
  <w:style w:type="table" w:styleId="Listetabel4-farve6">
    <w:name w:val="List Table 4 Accent 6"/>
    <w:basedOn w:val="Tabel-Normal"/>
    <w:uiPriority w:val="99"/>
    <w:rsid w:val="00987B43"/>
    <w:tblPr>
      <w:tblStyleRowBandSize w:val="1"/>
      <w:tblStyleColBandSize w:val="1"/>
      <w:tblBorders>
        <w:top w:val="single" w:sz="4" w:space="0" w:color="8B8B8B" w:themeColor="accent6" w:themeTint="99"/>
        <w:left w:val="single" w:sz="4" w:space="0" w:color="8B8B8B" w:themeColor="accent6" w:themeTint="99"/>
        <w:bottom w:val="single" w:sz="4" w:space="0" w:color="8B8B8B" w:themeColor="accent6" w:themeTint="99"/>
        <w:right w:val="single" w:sz="4" w:space="0" w:color="8B8B8B" w:themeColor="accent6" w:themeTint="99"/>
        <w:insideH w:val="single" w:sz="4" w:space="0" w:color="8B8B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3E3E" w:themeColor="accent6"/>
          <w:left w:val="single" w:sz="4" w:space="0" w:color="3E3E3E" w:themeColor="accent6"/>
          <w:bottom w:val="single" w:sz="4" w:space="0" w:color="3E3E3E" w:themeColor="accent6"/>
          <w:right w:val="single" w:sz="4" w:space="0" w:color="3E3E3E" w:themeColor="accent6"/>
          <w:insideH w:val="nil"/>
        </w:tcBorders>
        <w:shd w:val="clear" w:color="auto" w:fill="3E3E3E" w:themeFill="accent6"/>
      </w:tcPr>
    </w:tblStylePr>
    <w:tblStylePr w:type="lastRow">
      <w:rPr>
        <w:b/>
        <w:bCs/>
      </w:rPr>
      <w:tblPr/>
      <w:tcPr>
        <w:tcBorders>
          <w:top w:val="double" w:sz="4" w:space="0" w:color="8B8B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6" w:themeFillTint="33"/>
      </w:tcPr>
    </w:tblStylePr>
    <w:tblStylePr w:type="band1Horz">
      <w:tblPr/>
      <w:tcPr>
        <w:shd w:val="clear" w:color="auto" w:fill="D8D8D8" w:themeFill="accent6" w:themeFillTint="33"/>
      </w:tcPr>
    </w:tblStylePr>
  </w:style>
  <w:style w:type="table" w:styleId="Listetabel5-mrk">
    <w:name w:val="List Table 5 Dark"/>
    <w:basedOn w:val="Tabel-Normal"/>
    <w:uiPriority w:val="99"/>
    <w:rsid w:val="00987B43"/>
    <w:rPr>
      <w:color w:val="FFFFFF" w:themeColor="background1"/>
    </w:rPr>
    <w:tblPr>
      <w:tblStyleRowBandSize w:val="1"/>
      <w:tblStyleColBandSize w:val="1"/>
      <w:tblBorders>
        <w:top w:val="single" w:sz="24" w:space="0" w:color="191824" w:themeColor="text1"/>
        <w:left w:val="single" w:sz="24" w:space="0" w:color="191824" w:themeColor="text1"/>
        <w:bottom w:val="single" w:sz="24" w:space="0" w:color="191824" w:themeColor="text1"/>
        <w:right w:val="single" w:sz="24" w:space="0" w:color="191824" w:themeColor="text1"/>
      </w:tblBorders>
    </w:tblPr>
    <w:tcPr>
      <w:shd w:val="clear" w:color="auto" w:fill="191824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99"/>
    <w:rsid w:val="00987B43"/>
    <w:rPr>
      <w:color w:val="FFFFFF" w:themeColor="background1"/>
    </w:rPr>
    <w:tblPr>
      <w:tblStyleRowBandSize w:val="1"/>
      <w:tblStyleColBandSize w:val="1"/>
      <w:tblBorders>
        <w:top w:val="single" w:sz="24" w:space="0" w:color="87C081" w:themeColor="accent1"/>
        <w:left w:val="single" w:sz="24" w:space="0" w:color="87C081" w:themeColor="accent1"/>
        <w:bottom w:val="single" w:sz="24" w:space="0" w:color="87C081" w:themeColor="accent1"/>
        <w:right w:val="single" w:sz="24" w:space="0" w:color="87C081" w:themeColor="accent1"/>
      </w:tblBorders>
    </w:tblPr>
    <w:tcPr>
      <w:shd w:val="clear" w:color="auto" w:fill="87C0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99"/>
    <w:rsid w:val="00987B43"/>
    <w:rPr>
      <w:color w:val="FFFFFF" w:themeColor="background1"/>
    </w:rPr>
    <w:tblPr>
      <w:tblStyleRowBandSize w:val="1"/>
      <w:tblStyleColBandSize w:val="1"/>
      <w:tblBorders>
        <w:top w:val="single" w:sz="24" w:space="0" w:color="DCB241" w:themeColor="accent2"/>
        <w:left w:val="single" w:sz="24" w:space="0" w:color="DCB241" w:themeColor="accent2"/>
        <w:bottom w:val="single" w:sz="24" w:space="0" w:color="DCB241" w:themeColor="accent2"/>
        <w:right w:val="single" w:sz="24" w:space="0" w:color="DCB241" w:themeColor="accent2"/>
      </w:tblBorders>
    </w:tblPr>
    <w:tcPr>
      <w:shd w:val="clear" w:color="auto" w:fill="DCB24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99"/>
    <w:rsid w:val="00987B43"/>
    <w:rPr>
      <w:color w:val="FFFFFF" w:themeColor="background1"/>
    </w:rPr>
    <w:tblPr>
      <w:tblStyleRowBandSize w:val="1"/>
      <w:tblStyleColBandSize w:val="1"/>
      <w:tblBorders>
        <w:top w:val="single" w:sz="24" w:space="0" w:color="4561A7" w:themeColor="accent3"/>
        <w:left w:val="single" w:sz="24" w:space="0" w:color="4561A7" w:themeColor="accent3"/>
        <w:bottom w:val="single" w:sz="24" w:space="0" w:color="4561A7" w:themeColor="accent3"/>
        <w:right w:val="single" w:sz="24" w:space="0" w:color="4561A7" w:themeColor="accent3"/>
      </w:tblBorders>
    </w:tblPr>
    <w:tcPr>
      <w:shd w:val="clear" w:color="auto" w:fill="4561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99"/>
    <w:rsid w:val="00987B43"/>
    <w:rPr>
      <w:color w:val="FFFFFF" w:themeColor="background1"/>
    </w:rPr>
    <w:tblPr>
      <w:tblStyleRowBandSize w:val="1"/>
      <w:tblStyleColBandSize w:val="1"/>
      <w:tblBorders>
        <w:top w:val="single" w:sz="24" w:space="0" w:color="D86D64" w:themeColor="accent4"/>
        <w:left w:val="single" w:sz="24" w:space="0" w:color="D86D64" w:themeColor="accent4"/>
        <w:bottom w:val="single" w:sz="24" w:space="0" w:color="D86D64" w:themeColor="accent4"/>
        <w:right w:val="single" w:sz="24" w:space="0" w:color="D86D64" w:themeColor="accent4"/>
      </w:tblBorders>
    </w:tblPr>
    <w:tcPr>
      <w:shd w:val="clear" w:color="auto" w:fill="D86D6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99"/>
    <w:rsid w:val="00987B43"/>
    <w:rPr>
      <w:color w:val="FFFFFF" w:themeColor="background1"/>
    </w:rPr>
    <w:tblPr>
      <w:tblStyleRowBandSize w:val="1"/>
      <w:tblStyleColBandSize w:val="1"/>
      <w:tblBorders>
        <w:top w:val="single" w:sz="24" w:space="0" w:color="AFAFAF" w:themeColor="accent5"/>
        <w:left w:val="single" w:sz="24" w:space="0" w:color="AFAFAF" w:themeColor="accent5"/>
        <w:bottom w:val="single" w:sz="24" w:space="0" w:color="AFAFAF" w:themeColor="accent5"/>
        <w:right w:val="single" w:sz="24" w:space="0" w:color="AFAFAF" w:themeColor="accent5"/>
      </w:tblBorders>
    </w:tblPr>
    <w:tcPr>
      <w:shd w:val="clear" w:color="auto" w:fill="AFAFA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99"/>
    <w:rsid w:val="00987B43"/>
    <w:rPr>
      <w:color w:val="FFFFFF" w:themeColor="background1"/>
    </w:rPr>
    <w:tblPr>
      <w:tblStyleRowBandSize w:val="1"/>
      <w:tblStyleColBandSize w:val="1"/>
      <w:tblBorders>
        <w:top w:val="single" w:sz="24" w:space="0" w:color="3E3E3E" w:themeColor="accent6"/>
        <w:left w:val="single" w:sz="24" w:space="0" w:color="3E3E3E" w:themeColor="accent6"/>
        <w:bottom w:val="single" w:sz="24" w:space="0" w:color="3E3E3E" w:themeColor="accent6"/>
        <w:right w:val="single" w:sz="24" w:space="0" w:color="3E3E3E" w:themeColor="accent6"/>
      </w:tblBorders>
    </w:tblPr>
    <w:tcPr>
      <w:shd w:val="clear" w:color="auto" w:fill="3E3E3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99"/>
    <w:rsid w:val="00987B43"/>
    <w:rPr>
      <w:color w:val="191824" w:themeColor="text1"/>
    </w:rPr>
    <w:tblPr>
      <w:tblStyleRowBandSize w:val="1"/>
      <w:tblStyleColBandSize w:val="1"/>
      <w:tblBorders>
        <w:top w:val="single" w:sz="4" w:space="0" w:color="191824" w:themeColor="text1"/>
        <w:bottom w:val="single" w:sz="4" w:space="0" w:color="191824" w:themeColor="text1"/>
      </w:tblBorders>
    </w:tblPr>
    <w:tblStylePr w:type="firstRow">
      <w:rPr>
        <w:b/>
        <w:bCs/>
      </w:rPr>
      <w:tblPr/>
      <w:tcPr>
        <w:tcBorders>
          <w:bottom w:val="single" w:sz="4" w:space="0" w:color="191824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191824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9DB" w:themeFill="text1" w:themeFillTint="33"/>
      </w:tcPr>
    </w:tblStylePr>
    <w:tblStylePr w:type="band1Horz">
      <w:tblPr/>
      <w:tcPr>
        <w:shd w:val="clear" w:color="auto" w:fill="CAC9DB" w:themeFill="text1" w:themeFillTint="33"/>
      </w:tcPr>
    </w:tblStylePr>
  </w:style>
  <w:style w:type="table" w:styleId="Listetabel6-farverig-farve1">
    <w:name w:val="List Table 6 Colorful Accent 1"/>
    <w:basedOn w:val="Tabel-Normal"/>
    <w:uiPriority w:val="99"/>
    <w:rsid w:val="00987B43"/>
    <w:rPr>
      <w:color w:val="57A050" w:themeColor="accent1" w:themeShade="BF"/>
    </w:rPr>
    <w:tblPr>
      <w:tblStyleRowBandSize w:val="1"/>
      <w:tblStyleColBandSize w:val="1"/>
      <w:tblBorders>
        <w:top w:val="single" w:sz="4" w:space="0" w:color="87C081" w:themeColor="accent1"/>
        <w:bottom w:val="single" w:sz="4" w:space="0" w:color="87C08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7C0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7C0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E5" w:themeFill="accent1" w:themeFillTint="33"/>
      </w:tcPr>
    </w:tblStylePr>
    <w:tblStylePr w:type="band1Horz">
      <w:tblPr/>
      <w:tcPr>
        <w:shd w:val="clear" w:color="auto" w:fill="E6F2E5" w:themeFill="accent1" w:themeFillTint="33"/>
      </w:tcPr>
    </w:tblStylePr>
  </w:style>
  <w:style w:type="table" w:styleId="Listetabel6-farverig-farve2">
    <w:name w:val="List Table 6 Colorful Accent 2"/>
    <w:basedOn w:val="Tabel-Normal"/>
    <w:uiPriority w:val="99"/>
    <w:rsid w:val="00987B43"/>
    <w:rPr>
      <w:color w:val="B48B21" w:themeColor="accent2" w:themeShade="BF"/>
    </w:rPr>
    <w:tblPr>
      <w:tblStyleRowBandSize w:val="1"/>
      <w:tblStyleColBandSize w:val="1"/>
      <w:tblBorders>
        <w:top w:val="single" w:sz="4" w:space="0" w:color="DCB241" w:themeColor="accent2"/>
        <w:bottom w:val="single" w:sz="4" w:space="0" w:color="DCB24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CB24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CB2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2" w:themeFillTint="33"/>
      </w:tcPr>
    </w:tblStylePr>
    <w:tblStylePr w:type="band1Horz">
      <w:tblPr/>
      <w:tcPr>
        <w:shd w:val="clear" w:color="auto" w:fill="F8EFD9" w:themeFill="accent2" w:themeFillTint="33"/>
      </w:tcPr>
    </w:tblStylePr>
  </w:style>
  <w:style w:type="table" w:styleId="Listetabel6-farverig-farve3">
    <w:name w:val="List Table 6 Colorful Accent 3"/>
    <w:basedOn w:val="Tabel-Normal"/>
    <w:uiPriority w:val="99"/>
    <w:rsid w:val="00987B43"/>
    <w:rPr>
      <w:color w:val="33487C" w:themeColor="accent3" w:themeShade="BF"/>
    </w:rPr>
    <w:tblPr>
      <w:tblStyleRowBandSize w:val="1"/>
      <w:tblStyleColBandSize w:val="1"/>
      <w:tblBorders>
        <w:top w:val="single" w:sz="4" w:space="0" w:color="4561A7" w:themeColor="accent3"/>
        <w:bottom w:val="single" w:sz="4" w:space="0" w:color="4561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561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561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EEF" w:themeFill="accent3" w:themeFillTint="33"/>
      </w:tcPr>
    </w:tblStylePr>
    <w:tblStylePr w:type="band1Horz">
      <w:tblPr/>
      <w:tcPr>
        <w:shd w:val="clear" w:color="auto" w:fill="D8DEEF" w:themeFill="accent3" w:themeFillTint="33"/>
      </w:tcPr>
    </w:tblStylePr>
  </w:style>
  <w:style w:type="table" w:styleId="Listetabel6-farverig-farve4">
    <w:name w:val="List Table 6 Colorful Accent 4"/>
    <w:basedOn w:val="Tabel-Normal"/>
    <w:uiPriority w:val="99"/>
    <w:rsid w:val="00987B43"/>
    <w:rPr>
      <w:color w:val="BD3A2F" w:themeColor="accent4" w:themeShade="BF"/>
    </w:rPr>
    <w:tblPr>
      <w:tblStyleRowBandSize w:val="1"/>
      <w:tblStyleColBandSize w:val="1"/>
      <w:tblBorders>
        <w:top w:val="single" w:sz="4" w:space="0" w:color="D86D64" w:themeColor="accent4"/>
        <w:bottom w:val="single" w:sz="4" w:space="0" w:color="D86D6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6D6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6D6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DF" w:themeFill="accent4" w:themeFillTint="33"/>
      </w:tcPr>
    </w:tblStylePr>
    <w:tblStylePr w:type="band1Horz">
      <w:tblPr/>
      <w:tcPr>
        <w:shd w:val="clear" w:color="auto" w:fill="F7E1DF" w:themeFill="accent4" w:themeFillTint="33"/>
      </w:tcPr>
    </w:tblStylePr>
  </w:style>
  <w:style w:type="table" w:styleId="Listetabel6-farverig-farve5">
    <w:name w:val="List Table 6 Colorful Accent 5"/>
    <w:basedOn w:val="Tabel-Normal"/>
    <w:uiPriority w:val="99"/>
    <w:rsid w:val="00987B43"/>
    <w:rPr>
      <w:color w:val="838383" w:themeColor="accent5" w:themeShade="BF"/>
    </w:rPr>
    <w:tblPr>
      <w:tblStyleRowBandSize w:val="1"/>
      <w:tblStyleColBandSize w:val="1"/>
      <w:tblBorders>
        <w:top w:val="single" w:sz="4" w:space="0" w:color="AFAFAF" w:themeColor="accent5"/>
        <w:bottom w:val="single" w:sz="4" w:space="0" w:color="AFAFA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FAFA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FAFA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5" w:themeFillTint="33"/>
      </w:tcPr>
    </w:tblStylePr>
    <w:tblStylePr w:type="band1Horz">
      <w:tblPr/>
      <w:tcPr>
        <w:shd w:val="clear" w:color="auto" w:fill="EFEFEF" w:themeFill="accent5" w:themeFillTint="33"/>
      </w:tcPr>
    </w:tblStylePr>
  </w:style>
  <w:style w:type="table" w:styleId="Listetabel6-farverig-farve6">
    <w:name w:val="List Table 6 Colorful Accent 6"/>
    <w:basedOn w:val="Tabel-Normal"/>
    <w:uiPriority w:val="99"/>
    <w:rsid w:val="00987B43"/>
    <w:rPr>
      <w:color w:val="2E2E2E" w:themeColor="accent6" w:themeShade="BF"/>
    </w:rPr>
    <w:tblPr>
      <w:tblStyleRowBandSize w:val="1"/>
      <w:tblStyleColBandSize w:val="1"/>
      <w:tblBorders>
        <w:top w:val="single" w:sz="4" w:space="0" w:color="3E3E3E" w:themeColor="accent6"/>
        <w:bottom w:val="single" w:sz="4" w:space="0" w:color="3E3E3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3E3E3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E3E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6" w:themeFillTint="33"/>
      </w:tcPr>
    </w:tblStylePr>
    <w:tblStylePr w:type="band1Horz">
      <w:tblPr/>
      <w:tcPr>
        <w:shd w:val="clear" w:color="auto" w:fill="D8D8D8" w:themeFill="accent6" w:themeFillTint="33"/>
      </w:tcPr>
    </w:tblStylePr>
  </w:style>
  <w:style w:type="table" w:styleId="Listetabel7-farverig">
    <w:name w:val="List Table 7 Colorful"/>
    <w:basedOn w:val="Tabel-Normal"/>
    <w:uiPriority w:val="99"/>
    <w:rsid w:val="00987B43"/>
    <w:rPr>
      <w:color w:val="191824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91824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91824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91824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91824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AC9DB" w:themeFill="text1" w:themeFillTint="33"/>
      </w:tcPr>
    </w:tblStylePr>
    <w:tblStylePr w:type="band1Horz">
      <w:tblPr/>
      <w:tcPr>
        <w:shd w:val="clear" w:color="auto" w:fill="CAC9DB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99"/>
    <w:rsid w:val="00987B43"/>
    <w:rPr>
      <w:color w:val="57A05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C0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C0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C0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C0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6F2E5" w:themeFill="accent1" w:themeFillTint="33"/>
      </w:tcPr>
    </w:tblStylePr>
    <w:tblStylePr w:type="band1Horz">
      <w:tblPr/>
      <w:tcPr>
        <w:shd w:val="clear" w:color="auto" w:fill="E6F2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99"/>
    <w:rsid w:val="00987B43"/>
    <w:rPr>
      <w:color w:val="B48B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CB24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CB24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CB24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CB24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FD9" w:themeFill="accent2" w:themeFillTint="33"/>
      </w:tcPr>
    </w:tblStylePr>
    <w:tblStylePr w:type="band1Horz">
      <w:tblPr/>
      <w:tcPr>
        <w:shd w:val="clear" w:color="auto" w:fill="F8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99"/>
    <w:rsid w:val="00987B43"/>
    <w:rPr>
      <w:color w:val="33487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61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61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61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61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8DEEF" w:themeFill="accent3" w:themeFillTint="33"/>
      </w:tcPr>
    </w:tblStylePr>
    <w:tblStylePr w:type="band1Horz">
      <w:tblPr/>
      <w:tcPr>
        <w:shd w:val="clear" w:color="auto" w:fill="D8DEE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99"/>
    <w:rsid w:val="00987B43"/>
    <w:rPr>
      <w:color w:val="BD3A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6D6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6D6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6D6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6D6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1DF" w:themeFill="accent4" w:themeFillTint="33"/>
      </w:tcPr>
    </w:tblStylePr>
    <w:tblStylePr w:type="band1Horz">
      <w:tblPr/>
      <w:tcPr>
        <w:shd w:val="clear" w:color="auto" w:fill="F7E1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99"/>
    <w:rsid w:val="00987B43"/>
    <w:rPr>
      <w:color w:val="83838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FAFA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FAFA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FAFA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FAFA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5" w:themeFillTint="33"/>
      </w:tcPr>
    </w:tblStylePr>
    <w:tblStylePr w:type="band1Horz">
      <w:tblPr/>
      <w:tcPr>
        <w:shd w:val="clear" w:color="auto" w:fill="EFEF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99"/>
    <w:rsid w:val="00987B43"/>
    <w:rPr>
      <w:color w:val="2E2E2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E3E3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E3E3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E3E3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E3E3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6" w:themeFillTint="33"/>
      </w:tcPr>
    </w:tblStylePr>
    <w:tblStylePr w:type="band1Horz">
      <w:tblPr/>
      <w:tcPr>
        <w:shd w:val="clear" w:color="auto" w:fill="D8D8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987B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987B43"/>
    <w:rPr>
      <w:lang w:val="en-GB"/>
    </w:rPr>
  </w:style>
  <w:style w:type="table" w:styleId="Mediumgitter1">
    <w:name w:val="Medium Grid 1"/>
    <w:basedOn w:val="Tabel-Normal"/>
    <w:uiPriority w:val="99"/>
    <w:semiHidden/>
    <w:unhideWhenUsed/>
    <w:rsid w:val="00987B43"/>
    <w:tblPr>
      <w:tblStyleRowBandSize w:val="1"/>
      <w:tblStyleColBandSize w:val="1"/>
      <w:tblBorders>
        <w:top w:val="single" w:sz="8" w:space="0" w:color="474567" w:themeColor="text1" w:themeTint="BF"/>
        <w:left w:val="single" w:sz="8" w:space="0" w:color="474567" w:themeColor="text1" w:themeTint="BF"/>
        <w:bottom w:val="single" w:sz="8" w:space="0" w:color="474567" w:themeColor="text1" w:themeTint="BF"/>
        <w:right w:val="single" w:sz="8" w:space="0" w:color="474567" w:themeColor="text1" w:themeTint="BF"/>
        <w:insideH w:val="single" w:sz="8" w:space="0" w:color="474567" w:themeColor="text1" w:themeTint="BF"/>
        <w:insideV w:val="single" w:sz="8" w:space="0" w:color="474567" w:themeColor="text1" w:themeTint="BF"/>
      </w:tblBorders>
    </w:tblPr>
    <w:tcPr>
      <w:shd w:val="clear" w:color="auto" w:fill="BEBCD2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4567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C78A5" w:themeFill="text1" w:themeFillTint="7F"/>
      </w:tcPr>
    </w:tblStylePr>
    <w:tblStylePr w:type="band1Horz">
      <w:tblPr/>
      <w:tcPr>
        <w:shd w:val="clear" w:color="auto" w:fill="7C78A5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unhideWhenUsed/>
    <w:rsid w:val="00987B43"/>
    <w:tblPr>
      <w:tblStyleRowBandSize w:val="1"/>
      <w:tblStyleColBandSize w:val="1"/>
      <w:tblBorders>
        <w:top w:val="single" w:sz="8" w:space="0" w:color="A4CFA0" w:themeColor="accent1" w:themeTint="BF"/>
        <w:left w:val="single" w:sz="8" w:space="0" w:color="A4CFA0" w:themeColor="accent1" w:themeTint="BF"/>
        <w:bottom w:val="single" w:sz="8" w:space="0" w:color="A4CFA0" w:themeColor="accent1" w:themeTint="BF"/>
        <w:right w:val="single" w:sz="8" w:space="0" w:color="A4CFA0" w:themeColor="accent1" w:themeTint="BF"/>
        <w:insideH w:val="single" w:sz="8" w:space="0" w:color="A4CFA0" w:themeColor="accent1" w:themeTint="BF"/>
        <w:insideV w:val="single" w:sz="8" w:space="0" w:color="A4CFA0" w:themeColor="accent1" w:themeTint="BF"/>
      </w:tblBorders>
    </w:tblPr>
    <w:tcPr>
      <w:shd w:val="clear" w:color="auto" w:fill="E1EF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CFA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FC0" w:themeFill="accent1" w:themeFillTint="7F"/>
      </w:tcPr>
    </w:tblStylePr>
    <w:tblStylePr w:type="band1Horz">
      <w:tblPr/>
      <w:tcPr>
        <w:shd w:val="clear" w:color="auto" w:fill="C2DFC0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unhideWhenUsed/>
    <w:rsid w:val="00987B43"/>
    <w:tblPr>
      <w:tblStyleRowBandSize w:val="1"/>
      <w:tblStyleColBandSize w:val="1"/>
      <w:tblBorders>
        <w:top w:val="single" w:sz="8" w:space="0" w:color="E4C470" w:themeColor="accent2" w:themeTint="BF"/>
        <w:left w:val="single" w:sz="8" w:space="0" w:color="E4C470" w:themeColor="accent2" w:themeTint="BF"/>
        <w:bottom w:val="single" w:sz="8" w:space="0" w:color="E4C470" w:themeColor="accent2" w:themeTint="BF"/>
        <w:right w:val="single" w:sz="8" w:space="0" w:color="E4C470" w:themeColor="accent2" w:themeTint="BF"/>
        <w:insideH w:val="single" w:sz="8" w:space="0" w:color="E4C470" w:themeColor="accent2" w:themeTint="BF"/>
        <w:insideV w:val="single" w:sz="8" w:space="0" w:color="E4C470" w:themeColor="accent2" w:themeTint="BF"/>
      </w:tblBorders>
    </w:tblPr>
    <w:tcPr>
      <w:shd w:val="clear" w:color="auto" w:fill="F6EB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C4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8A0" w:themeFill="accent2" w:themeFillTint="7F"/>
      </w:tcPr>
    </w:tblStylePr>
    <w:tblStylePr w:type="band1Horz">
      <w:tblPr/>
      <w:tcPr>
        <w:shd w:val="clear" w:color="auto" w:fill="EDD8A0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unhideWhenUsed/>
    <w:rsid w:val="00987B43"/>
    <w:tblPr>
      <w:tblStyleRowBandSize w:val="1"/>
      <w:tblStyleColBandSize w:val="1"/>
      <w:tblBorders>
        <w:top w:val="single" w:sz="8" w:space="0" w:color="6D85C3" w:themeColor="accent3" w:themeTint="BF"/>
        <w:left w:val="single" w:sz="8" w:space="0" w:color="6D85C3" w:themeColor="accent3" w:themeTint="BF"/>
        <w:bottom w:val="single" w:sz="8" w:space="0" w:color="6D85C3" w:themeColor="accent3" w:themeTint="BF"/>
        <w:right w:val="single" w:sz="8" w:space="0" w:color="6D85C3" w:themeColor="accent3" w:themeTint="BF"/>
        <w:insideH w:val="single" w:sz="8" w:space="0" w:color="6D85C3" w:themeColor="accent3" w:themeTint="BF"/>
        <w:insideV w:val="single" w:sz="8" w:space="0" w:color="6D85C3" w:themeColor="accent3" w:themeTint="BF"/>
      </w:tblBorders>
    </w:tblPr>
    <w:tcPr>
      <w:shd w:val="clear" w:color="auto" w:fill="CED6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85C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AED7" w:themeFill="accent3" w:themeFillTint="7F"/>
      </w:tcPr>
    </w:tblStylePr>
    <w:tblStylePr w:type="band1Horz">
      <w:tblPr/>
      <w:tcPr>
        <w:shd w:val="clear" w:color="auto" w:fill="9EAED7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unhideWhenUsed/>
    <w:rsid w:val="00987B43"/>
    <w:tblPr>
      <w:tblStyleRowBandSize w:val="1"/>
      <w:tblStyleColBandSize w:val="1"/>
      <w:tblBorders>
        <w:top w:val="single" w:sz="8" w:space="0" w:color="E1918A" w:themeColor="accent4" w:themeTint="BF"/>
        <w:left w:val="single" w:sz="8" w:space="0" w:color="E1918A" w:themeColor="accent4" w:themeTint="BF"/>
        <w:bottom w:val="single" w:sz="8" w:space="0" w:color="E1918A" w:themeColor="accent4" w:themeTint="BF"/>
        <w:right w:val="single" w:sz="8" w:space="0" w:color="E1918A" w:themeColor="accent4" w:themeTint="BF"/>
        <w:insideH w:val="single" w:sz="8" w:space="0" w:color="E1918A" w:themeColor="accent4" w:themeTint="BF"/>
        <w:insideV w:val="single" w:sz="8" w:space="0" w:color="E1918A" w:themeColor="accent4" w:themeTint="BF"/>
      </w:tblBorders>
    </w:tblPr>
    <w:tcPr>
      <w:shd w:val="clear" w:color="auto" w:fill="F5DA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18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5B1" w:themeFill="accent4" w:themeFillTint="7F"/>
      </w:tcPr>
    </w:tblStylePr>
    <w:tblStylePr w:type="band1Horz">
      <w:tblPr/>
      <w:tcPr>
        <w:shd w:val="clear" w:color="auto" w:fill="EBB5B1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unhideWhenUsed/>
    <w:rsid w:val="00987B43"/>
    <w:tblPr>
      <w:tblStyleRowBandSize w:val="1"/>
      <w:tblStyleColBandSize w:val="1"/>
      <w:tblBorders>
        <w:top w:val="single" w:sz="8" w:space="0" w:color="C3C3C3" w:themeColor="accent5" w:themeTint="BF"/>
        <w:left w:val="single" w:sz="8" w:space="0" w:color="C3C3C3" w:themeColor="accent5" w:themeTint="BF"/>
        <w:bottom w:val="single" w:sz="8" w:space="0" w:color="C3C3C3" w:themeColor="accent5" w:themeTint="BF"/>
        <w:right w:val="single" w:sz="8" w:space="0" w:color="C3C3C3" w:themeColor="accent5" w:themeTint="BF"/>
        <w:insideH w:val="single" w:sz="8" w:space="0" w:color="C3C3C3" w:themeColor="accent5" w:themeTint="BF"/>
        <w:insideV w:val="single" w:sz="8" w:space="0" w:color="C3C3C3" w:themeColor="accent5" w:themeTint="BF"/>
      </w:tblBorders>
    </w:tblPr>
    <w:tcPr>
      <w:shd w:val="clear" w:color="auto" w:fill="EBEB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C3C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7F"/>
      </w:tcPr>
    </w:tblStylePr>
    <w:tblStylePr w:type="band1Horz">
      <w:tblPr/>
      <w:tcPr>
        <w:shd w:val="clear" w:color="auto" w:fill="D7D7D7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unhideWhenUsed/>
    <w:rsid w:val="00987B43"/>
    <w:tblPr>
      <w:tblStyleRowBandSize w:val="1"/>
      <w:tblStyleColBandSize w:val="1"/>
      <w:tblBorders>
        <w:top w:val="single" w:sz="8" w:space="0" w:color="6E6E6E" w:themeColor="accent6" w:themeTint="BF"/>
        <w:left w:val="single" w:sz="8" w:space="0" w:color="6E6E6E" w:themeColor="accent6" w:themeTint="BF"/>
        <w:bottom w:val="single" w:sz="8" w:space="0" w:color="6E6E6E" w:themeColor="accent6" w:themeTint="BF"/>
        <w:right w:val="single" w:sz="8" w:space="0" w:color="6E6E6E" w:themeColor="accent6" w:themeTint="BF"/>
        <w:insideH w:val="single" w:sz="8" w:space="0" w:color="6E6E6E" w:themeColor="accent6" w:themeTint="BF"/>
        <w:insideV w:val="single" w:sz="8" w:space="0" w:color="6E6E6E" w:themeColor="accent6" w:themeTint="BF"/>
      </w:tblBorders>
    </w:tblPr>
    <w:tcPr>
      <w:shd w:val="clear" w:color="auto" w:fill="CFCF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6E6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9E9E" w:themeFill="accent6" w:themeFillTint="7F"/>
      </w:tcPr>
    </w:tblStylePr>
    <w:tblStylePr w:type="band1Horz">
      <w:tblPr/>
      <w:tcPr>
        <w:shd w:val="clear" w:color="auto" w:fill="9E9E9E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unhideWhenUsed/>
    <w:rsid w:val="00987B43"/>
    <w:rPr>
      <w:rFonts w:eastAsiaTheme="majorEastAsia" w:cstheme="majorBidi"/>
      <w:color w:val="191824" w:themeColor="text1"/>
    </w:rPr>
    <w:tblPr>
      <w:tblStyleRowBandSize w:val="1"/>
      <w:tblStyleColBandSize w:val="1"/>
      <w:tblBorders>
        <w:top w:val="single" w:sz="8" w:space="0" w:color="191824" w:themeColor="text1"/>
        <w:left w:val="single" w:sz="8" w:space="0" w:color="191824" w:themeColor="text1"/>
        <w:bottom w:val="single" w:sz="8" w:space="0" w:color="191824" w:themeColor="text1"/>
        <w:right w:val="single" w:sz="8" w:space="0" w:color="191824" w:themeColor="text1"/>
        <w:insideH w:val="single" w:sz="8" w:space="0" w:color="191824" w:themeColor="text1"/>
        <w:insideV w:val="single" w:sz="8" w:space="0" w:color="191824" w:themeColor="text1"/>
      </w:tblBorders>
    </w:tblPr>
    <w:tcPr>
      <w:shd w:val="clear" w:color="auto" w:fill="BEBCD2" w:themeFill="text1" w:themeFillTint="3F"/>
    </w:tcPr>
    <w:tblStylePr w:type="firstRow">
      <w:rPr>
        <w:b/>
        <w:bCs/>
        <w:color w:val="191824" w:themeColor="text1"/>
      </w:rPr>
      <w:tblPr/>
      <w:tcPr>
        <w:shd w:val="clear" w:color="auto" w:fill="E5E4ED" w:themeFill="text1" w:themeFillTint="19"/>
      </w:tcPr>
    </w:tblStylePr>
    <w:tblStylePr w:type="lastRow">
      <w:rPr>
        <w:b/>
        <w:bCs/>
        <w:color w:val="191824" w:themeColor="text1"/>
      </w:rPr>
      <w:tblPr/>
      <w:tcPr>
        <w:tcBorders>
          <w:top w:val="single" w:sz="12" w:space="0" w:color="191824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9182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9182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C9DB" w:themeFill="text1" w:themeFillTint="33"/>
      </w:tcPr>
    </w:tblStylePr>
    <w:tblStylePr w:type="band1Vert">
      <w:tblPr/>
      <w:tcPr>
        <w:shd w:val="clear" w:color="auto" w:fill="7C78A5" w:themeFill="text1" w:themeFillTint="7F"/>
      </w:tcPr>
    </w:tblStylePr>
    <w:tblStylePr w:type="band1Horz">
      <w:tblPr/>
      <w:tcPr>
        <w:tcBorders>
          <w:insideH w:val="single" w:sz="6" w:space="0" w:color="191824" w:themeColor="text1"/>
          <w:insideV w:val="single" w:sz="6" w:space="0" w:color="191824" w:themeColor="text1"/>
        </w:tcBorders>
        <w:shd w:val="clear" w:color="auto" w:fill="7C78A5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unhideWhenUsed/>
    <w:rsid w:val="00987B43"/>
    <w:rPr>
      <w:rFonts w:eastAsiaTheme="majorEastAsia" w:cstheme="majorBidi"/>
      <w:color w:val="191824" w:themeColor="text1"/>
    </w:rPr>
    <w:tblPr>
      <w:tblStyleRowBandSize w:val="1"/>
      <w:tblStyleColBandSize w:val="1"/>
      <w:tblBorders>
        <w:top w:val="single" w:sz="8" w:space="0" w:color="87C081" w:themeColor="accent1"/>
        <w:left w:val="single" w:sz="8" w:space="0" w:color="87C081" w:themeColor="accent1"/>
        <w:bottom w:val="single" w:sz="8" w:space="0" w:color="87C081" w:themeColor="accent1"/>
        <w:right w:val="single" w:sz="8" w:space="0" w:color="87C081" w:themeColor="accent1"/>
        <w:insideH w:val="single" w:sz="8" w:space="0" w:color="87C081" w:themeColor="accent1"/>
        <w:insideV w:val="single" w:sz="8" w:space="0" w:color="87C081" w:themeColor="accent1"/>
      </w:tblBorders>
    </w:tblPr>
    <w:tcPr>
      <w:shd w:val="clear" w:color="auto" w:fill="E1EFDF" w:themeFill="accent1" w:themeFillTint="3F"/>
    </w:tcPr>
    <w:tblStylePr w:type="firstRow">
      <w:rPr>
        <w:b/>
        <w:bCs/>
        <w:color w:val="191824" w:themeColor="text1"/>
      </w:rPr>
      <w:tblPr/>
      <w:tcPr>
        <w:shd w:val="clear" w:color="auto" w:fill="F3F8F2" w:themeFill="accent1" w:themeFillTint="19"/>
      </w:tcPr>
    </w:tblStylePr>
    <w:tblStylePr w:type="lastRow">
      <w:rPr>
        <w:b/>
        <w:bCs/>
        <w:color w:val="191824" w:themeColor="text1"/>
      </w:rPr>
      <w:tblPr/>
      <w:tcPr>
        <w:tcBorders>
          <w:top w:val="single" w:sz="12" w:space="0" w:color="191824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9182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9182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2E5" w:themeFill="accent1" w:themeFillTint="33"/>
      </w:tcPr>
    </w:tblStylePr>
    <w:tblStylePr w:type="band1Vert">
      <w:tblPr/>
      <w:tcPr>
        <w:shd w:val="clear" w:color="auto" w:fill="C2DFC0" w:themeFill="accent1" w:themeFillTint="7F"/>
      </w:tcPr>
    </w:tblStylePr>
    <w:tblStylePr w:type="band1Horz">
      <w:tblPr/>
      <w:tcPr>
        <w:tcBorders>
          <w:insideH w:val="single" w:sz="6" w:space="0" w:color="87C081" w:themeColor="accent1"/>
          <w:insideV w:val="single" w:sz="6" w:space="0" w:color="87C081" w:themeColor="accent1"/>
        </w:tcBorders>
        <w:shd w:val="clear" w:color="auto" w:fill="C2DFC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unhideWhenUsed/>
    <w:rsid w:val="00987B43"/>
    <w:rPr>
      <w:rFonts w:eastAsiaTheme="majorEastAsia" w:cstheme="majorBidi"/>
      <w:color w:val="191824" w:themeColor="text1"/>
    </w:rPr>
    <w:tblPr>
      <w:tblStyleRowBandSize w:val="1"/>
      <w:tblStyleColBandSize w:val="1"/>
      <w:tblBorders>
        <w:top w:val="single" w:sz="8" w:space="0" w:color="DCB241" w:themeColor="accent2"/>
        <w:left w:val="single" w:sz="8" w:space="0" w:color="DCB241" w:themeColor="accent2"/>
        <w:bottom w:val="single" w:sz="8" w:space="0" w:color="DCB241" w:themeColor="accent2"/>
        <w:right w:val="single" w:sz="8" w:space="0" w:color="DCB241" w:themeColor="accent2"/>
        <w:insideH w:val="single" w:sz="8" w:space="0" w:color="DCB241" w:themeColor="accent2"/>
        <w:insideV w:val="single" w:sz="8" w:space="0" w:color="DCB241" w:themeColor="accent2"/>
      </w:tblBorders>
    </w:tblPr>
    <w:tcPr>
      <w:shd w:val="clear" w:color="auto" w:fill="F6EBCF" w:themeFill="accent2" w:themeFillTint="3F"/>
    </w:tcPr>
    <w:tblStylePr w:type="firstRow">
      <w:rPr>
        <w:b/>
        <w:bCs/>
        <w:color w:val="191824" w:themeColor="text1"/>
      </w:rPr>
      <w:tblPr/>
      <w:tcPr>
        <w:shd w:val="clear" w:color="auto" w:fill="FBF7EC" w:themeFill="accent2" w:themeFillTint="19"/>
      </w:tcPr>
    </w:tblStylePr>
    <w:tblStylePr w:type="lastRow">
      <w:rPr>
        <w:b/>
        <w:bCs/>
        <w:color w:val="191824" w:themeColor="text1"/>
      </w:rPr>
      <w:tblPr/>
      <w:tcPr>
        <w:tcBorders>
          <w:top w:val="single" w:sz="12" w:space="0" w:color="191824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9182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9182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FD9" w:themeFill="accent2" w:themeFillTint="33"/>
      </w:tcPr>
    </w:tblStylePr>
    <w:tblStylePr w:type="band1Vert">
      <w:tblPr/>
      <w:tcPr>
        <w:shd w:val="clear" w:color="auto" w:fill="EDD8A0" w:themeFill="accent2" w:themeFillTint="7F"/>
      </w:tcPr>
    </w:tblStylePr>
    <w:tblStylePr w:type="band1Horz">
      <w:tblPr/>
      <w:tcPr>
        <w:tcBorders>
          <w:insideH w:val="single" w:sz="6" w:space="0" w:color="DCB241" w:themeColor="accent2"/>
          <w:insideV w:val="single" w:sz="6" w:space="0" w:color="DCB241" w:themeColor="accent2"/>
        </w:tcBorders>
        <w:shd w:val="clear" w:color="auto" w:fill="EDD8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unhideWhenUsed/>
    <w:rsid w:val="00987B43"/>
    <w:rPr>
      <w:rFonts w:eastAsiaTheme="majorEastAsia" w:cstheme="majorBidi"/>
      <w:color w:val="191824" w:themeColor="text1"/>
    </w:rPr>
    <w:tblPr>
      <w:tblStyleRowBandSize w:val="1"/>
      <w:tblStyleColBandSize w:val="1"/>
      <w:tblBorders>
        <w:top w:val="single" w:sz="8" w:space="0" w:color="4561A7" w:themeColor="accent3"/>
        <w:left w:val="single" w:sz="8" w:space="0" w:color="4561A7" w:themeColor="accent3"/>
        <w:bottom w:val="single" w:sz="8" w:space="0" w:color="4561A7" w:themeColor="accent3"/>
        <w:right w:val="single" w:sz="8" w:space="0" w:color="4561A7" w:themeColor="accent3"/>
        <w:insideH w:val="single" w:sz="8" w:space="0" w:color="4561A7" w:themeColor="accent3"/>
        <w:insideV w:val="single" w:sz="8" w:space="0" w:color="4561A7" w:themeColor="accent3"/>
      </w:tblBorders>
    </w:tblPr>
    <w:tcPr>
      <w:shd w:val="clear" w:color="auto" w:fill="CED6EB" w:themeFill="accent3" w:themeFillTint="3F"/>
    </w:tcPr>
    <w:tblStylePr w:type="firstRow">
      <w:rPr>
        <w:b/>
        <w:bCs/>
        <w:color w:val="191824" w:themeColor="text1"/>
      </w:rPr>
      <w:tblPr/>
      <w:tcPr>
        <w:shd w:val="clear" w:color="auto" w:fill="EBEFF7" w:themeFill="accent3" w:themeFillTint="19"/>
      </w:tcPr>
    </w:tblStylePr>
    <w:tblStylePr w:type="lastRow">
      <w:rPr>
        <w:b/>
        <w:bCs/>
        <w:color w:val="191824" w:themeColor="text1"/>
      </w:rPr>
      <w:tblPr/>
      <w:tcPr>
        <w:tcBorders>
          <w:top w:val="single" w:sz="12" w:space="0" w:color="191824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9182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9182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EEF" w:themeFill="accent3" w:themeFillTint="33"/>
      </w:tcPr>
    </w:tblStylePr>
    <w:tblStylePr w:type="band1Vert">
      <w:tblPr/>
      <w:tcPr>
        <w:shd w:val="clear" w:color="auto" w:fill="9EAED7" w:themeFill="accent3" w:themeFillTint="7F"/>
      </w:tcPr>
    </w:tblStylePr>
    <w:tblStylePr w:type="band1Horz">
      <w:tblPr/>
      <w:tcPr>
        <w:tcBorders>
          <w:insideH w:val="single" w:sz="6" w:space="0" w:color="4561A7" w:themeColor="accent3"/>
          <w:insideV w:val="single" w:sz="6" w:space="0" w:color="4561A7" w:themeColor="accent3"/>
        </w:tcBorders>
        <w:shd w:val="clear" w:color="auto" w:fill="9EAED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unhideWhenUsed/>
    <w:rsid w:val="00987B43"/>
    <w:rPr>
      <w:rFonts w:eastAsiaTheme="majorEastAsia" w:cstheme="majorBidi"/>
      <w:color w:val="191824" w:themeColor="text1"/>
    </w:rPr>
    <w:tblPr>
      <w:tblStyleRowBandSize w:val="1"/>
      <w:tblStyleColBandSize w:val="1"/>
      <w:tblBorders>
        <w:top w:val="single" w:sz="8" w:space="0" w:color="D86D64" w:themeColor="accent4"/>
        <w:left w:val="single" w:sz="8" w:space="0" w:color="D86D64" w:themeColor="accent4"/>
        <w:bottom w:val="single" w:sz="8" w:space="0" w:color="D86D64" w:themeColor="accent4"/>
        <w:right w:val="single" w:sz="8" w:space="0" w:color="D86D64" w:themeColor="accent4"/>
        <w:insideH w:val="single" w:sz="8" w:space="0" w:color="D86D64" w:themeColor="accent4"/>
        <w:insideV w:val="single" w:sz="8" w:space="0" w:color="D86D64" w:themeColor="accent4"/>
      </w:tblBorders>
    </w:tblPr>
    <w:tcPr>
      <w:shd w:val="clear" w:color="auto" w:fill="F5DAD8" w:themeFill="accent4" w:themeFillTint="3F"/>
    </w:tcPr>
    <w:tblStylePr w:type="firstRow">
      <w:rPr>
        <w:b/>
        <w:bCs/>
        <w:color w:val="191824" w:themeColor="text1"/>
      </w:rPr>
      <w:tblPr/>
      <w:tcPr>
        <w:shd w:val="clear" w:color="auto" w:fill="FBF0EF" w:themeFill="accent4" w:themeFillTint="19"/>
      </w:tcPr>
    </w:tblStylePr>
    <w:tblStylePr w:type="lastRow">
      <w:rPr>
        <w:b/>
        <w:bCs/>
        <w:color w:val="191824" w:themeColor="text1"/>
      </w:rPr>
      <w:tblPr/>
      <w:tcPr>
        <w:tcBorders>
          <w:top w:val="single" w:sz="12" w:space="0" w:color="191824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9182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9182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1DF" w:themeFill="accent4" w:themeFillTint="33"/>
      </w:tcPr>
    </w:tblStylePr>
    <w:tblStylePr w:type="band1Vert">
      <w:tblPr/>
      <w:tcPr>
        <w:shd w:val="clear" w:color="auto" w:fill="EBB5B1" w:themeFill="accent4" w:themeFillTint="7F"/>
      </w:tcPr>
    </w:tblStylePr>
    <w:tblStylePr w:type="band1Horz">
      <w:tblPr/>
      <w:tcPr>
        <w:tcBorders>
          <w:insideH w:val="single" w:sz="6" w:space="0" w:color="D86D64" w:themeColor="accent4"/>
          <w:insideV w:val="single" w:sz="6" w:space="0" w:color="D86D64" w:themeColor="accent4"/>
        </w:tcBorders>
        <w:shd w:val="clear" w:color="auto" w:fill="EBB5B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unhideWhenUsed/>
    <w:rsid w:val="00987B43"/>
    <w:rPr>
      <w:rFonts w:eastAsiaTheme="majorEastAsia" w:cstheme="majorBidi"/>
      <w:color w:val="191824" w:themeColor="text1"/>
    </w:rPr>
    <w:tblPr>
      <w:tblStyleRowBandSize w:val="1"/>
      <w:tblStyleColBandSize w:val="1"/>
      <w:tblBorders>
        <w:top w:val="single" w:sz="8" w:space="0" w:color="AFAFAF" w:themeColor="accent5"/>
        <w:left w:val="single" w:sz="8" w:space="0" w:color="AFAFAF" w:themeColor="accent5"/>
        <w:bottom w:val="single" w:sz="8" w:space="0" w:color="AFAFAF" w:themeColor="accent5"/>
        <w:right w:val="single" w:sz="8" w:space="0" w:color="AFAFAF" w:themeColor="accent5"/>
        <w:insideH w:val="single" w:sz="8" w:space="0" w:color="AFAFAF" w:themeColor="accent5"/>
        <w:insideV w:val="single" w:sz="8" w:space="0" w:color="AFAFAF" w:themeColor="accent5"/>
      </w:tblBorders>
    </w:tblPr>
    <w:tcPr>
      <w:shd w:val="clear" w:color="auto" w:fill="EBEBEB" w:themeFill="accent5" w:themeFillTint="3F"/>
    </w:tcPr>
    <w:tblStylePr w:type="firstRow">
      <w:rPr>
        <w:b/>
        <w:bCs/>
        <w:color w:val="191824" w:themeColor="text1"/>
      </w:rPr>
      <w:tblPr/>
      <w:tcPr>
        <w:shd w:val="clear" w:color="auto" w:fill="F7F7F7" w:themeFill="accent5" w:themeFillTint="19"/>
      </w:tcPr>
    </w:tblStylePr>
    <w:tblStylePr w:type="lastRow">
      <w:rPr>
        <w:b/>
        <w:bCs/>
        <w:color w:val="191824" w:themeColor="text1"/>
      </w:rPr>
      <w:tblPr/>
      <w:tcPr>
        <w:tcBorders>
          <w:top w:val="single" w:sz="12" w:space="0" w:color="191824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9182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9182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5" w:themeFillTint="33"/>
      </w:tcPr>
    </w:tblStylePr>
    <w:tblStylePr w:type="band1Vert">
      <w:tblPr/>
      <w:tcPr>
        <w:shd w:val="clear" w:color="auto" w:fill="D7D7D7" w:themeFill="accent5" w:themeFillTint="7F"/>
      </w:tcPr>
    </w:tblStylePr>
    <w:tblStylePr w:type="band1Horz">
      <w:tblPr/>
      <w:tcPr>
        <w:tcBorders>
          <w:insideH w:val="single" w:sz="6" w:space="0" w:color="AFAFAF" w:themeColor="accent5"/>
          <w:insideV w:val="single" w:sz="6" w:space="0" w:color="AFAFAF" w:themeColor="accent5"/>
        </w:tcBorders>
        <w:shd w:val="clear" w:color="auto" w:fill="D7D7D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unhideWhenUsed/>
    <w:rsid w:val="00987B43"/>
    <w:rPr>
      <w:rFonts w:eastAsiaTheme="majorEastAsia" w:cstheme="majorBidi"/>
      <w:color w:val="191824" w:themeColor="text1"/>
    </w:rPr>
    <w:tblPr>
      <w:tblStyleRowBandSize w:val="1"/>
      <w:tblStyleColBandSize w:val="1"/>
      <w:tblBorders>
        <w:top w:val="single" w:sz="8" w:space="0" w:color="3E3E3E" w:themeColor="accent6"/>
        <w:left w:val="single" w:sz="8" w:space="0" w:color="3E3E3E" w:themeColor="accent6"/>
        <w:bottom w:val="single" w:sz="8" w:space="0" w:color="3E3E3E" w:themeColor="accent6"/>
        <w:right w:val="single" w:sz="8" w:space="0" w:color="3E3E3E" w:themeColor="accent6"/>
        <w:insideH w:val="single" w:sz="8" w:space="0" w:color="3E3E3E" w:themeColor="accent6"/>
        <w:insideV w:val="single" w:sz="8" w:space="0" w:color="3E3E3E" w:themeColor="accent6"/>
      </w:tblBorders>
    </w:tblPr>
    <w:tcPr>
      <w:shd w:val="clear" w:color="auto" w:fill="CFCFCF" w:themeFill="accent6" w:themeFillTint="3F"/>
    </w:tcPr>
    <w:tblStylePr w:type="firstRow">
      <w:rPr>
        <w:b/>
        <w:bCs/>
        <w:color w:val="191824" w:themeColor="text1"/>
      </w:rPr>
      <w:tblPr/>
      <w:tcPr>
        <w:shd w:val="clear" w:color="auto" w:fill="ECECEC" w:themeFill="accent6" w:themeFillTint="19"/>
      </w:tcPr>
    </w:tblStylePr>
    <w:tblStylePr w:type="lastRow">
      <w:rPr>
        <w:b/>
        <w:bCs/>
        <w:color w:val="191824" w:themeColor="text1"/>
      </w:rPr>
      <w:tblPr/>
      <w:tcPr>
        <w:tcBorders>
          <w:top w:val="single" w:sz="12" w:space="0" w:color="191824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9182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9182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6" w:themeFillTint="33"/>
      </w:tcPr>
    </w:tblStylePr>
    <w:tblStylePr w:type="band1Vert">
      <w:tblPr/>
      <w:tcPr>
        <w:shd w:val="clear" w:color="auto" w:fill="9E9E9E" w:themeFill="accent6" w:themeFillTint="7F"/>
      </w:tcPr>
    </w:tblStylePr>
    <w:tblStylePr w:type="band1Horz">
      <w:tblPr/>
      <w:tcPr>
        <w:tcBorders>
          <w:insideH w:val="single" w:sz="6" w:space="0" w:color="3E3E3E" w:themeColor="accent6"/>
          <w:insideV w:val="single" w:sz="6" w:space="0" w:color="3E3E3E" w:themeColor="accent6"/>
        </w:tcBorders>
        <w:shd w:val="clear" w:color="auto" w:fill="9E9E9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unhideWhenUsed/>
    <w:rsid w:val="00987B4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BCD2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91824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91824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91824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91824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C78A5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C78A5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unhideWhenUsed/>
    <w:rsid w:val="00987B4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F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C0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C0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C0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C0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DFC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DFC0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unhideWhenUsed/>
    <w:rsid w:val="00987B4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B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B24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B24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CB24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CB24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D8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D8A0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unhideWhenUsed/>
    <w:rsid w:val="00987B4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6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61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61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61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61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AED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AED7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unhideWhenUsed/>
    <w:rsid w:val="00987B4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A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6D6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6D6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6D6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6D6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5B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5B1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unhideWhenUsed/>
    <w:rsid w:val="00987B4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FAFA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FAFA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FAFA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FAFA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D7D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D7D7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unhideWhenUsed/>
    <w:rsid w:val="00987B4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3E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3E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E3E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E3E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9E9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9E9E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unhideWhenUsed/>
    <w:rsid w:val="00987B43"/>
    <w:rPr>
      <w:color w:val="191824" w:themeColor="text1"/>
    </w:rPr>
    <w:tblPr>
      <w:tblStyleRowBandSize w:val="1"/>
      <w:tblStyleColBandSize w:val="1"/>
      <w:tblBorders>
        <w:top w:val="single" w:sz="8" w:space="0" w:color="191824" w:themeColor="text1"/>
        <w:bottom w:val="single" w:sz="8" w:space="0" w:color="191824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91824" w:themeColor="text1"/>
        </w:tcBorders>
      </w:tcPr>
    </w:tblStylePr>
    <w:tblStylePr w:type="lastRow">
      <w:rPr>
        <w:b/>
        <w:bCs/>
        <w:color w:val="AFAFAF" w:themeColor="text2"/>
      </w:rPr>
      <w:tblPr/>
      <w:tcPr>
        <w:tcBorders>
          <w:top w:val="single" w:sz="8" w:space="0" w:color="191824" w:themeColor="text1"/>
          <w:bottom w:val="single" w:sz="8" w:space="0" w:color="191824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91824" w:themeColor="text1"/>
          <w:bottom w:val="single" w:sz="8" w:space="0" w:color="191824" w:themeColor="text1"/>
        </w:tcBorders>
      </w:tcPr>
    </w:tblStylePr>
    <w:tblStylePr w:type="band1Vert">
      <w:tblPr/>
      <w:tcPr>
        <w:shd w:val="clear" w:color="auto" w:fill="BEBCD2" w:themeFill="text1" w:themeFillTint="3F"/>
      </w:tcPr>
    </w:tblStylePr>
    <w:tblStylePr w:type="band1Horz">
      <w:tblPr/>
      <w:tcPr>
        <w:shd w:val="clear" w:color="auto" w:fill="BEBCD2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unhideWhenUsed/>
    <w:rsid w:val="00987B43"/>
    <w:rPr>
      <w:color w:val="191824" w:themeColor="text1"/>
    </w:rPr>
    <w:tblPr>
      <w:tblStyleRowBandSize w:val="1"/>
      <w:tblStyleColBandSize w:val="1"/>
      <w:tblBorders>
        <w:top w:val="single" w:sz="8" w:space="0" w:color="87C081" w:themeColor="accent1"/>
        <w:bottom w:val="single" w:sz="8" w:space="0" w:color="87C08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C081" w:themeColor="accent1"/>
        </w:tcBorders>
      </w:tcPr>
    </w:tblStylePr>
    <w:tblStylePr w:type="lastRow">
      <w:rPr>
        <w:b/>
        <w:bCs/>
        <w:color w:val="AFAFAF" w:themeColor="text2"/>
      </w:rPr>
      <w:tblPr/>
      <w:tcPr>
        <w:tcBorders>
          <w:top w:val="single" w:sz="8" w:space="0" w:color="87C081" w:themeColor="accent1"/>
          <w:bottom w:val="single" w:sz="8" w:space="0" w:color="87C0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C081" w:themeColor="accent1"/>
          <w:bottom w:val="single" w:sz="8" w:space="0" w:color="87C081" w:themeColor="accent1"/>
        </w:tcBorders>
      </w:tcPr>
    </w:tblStylePr>
    <w:tblStylePr w:type="band1Vert">
      <w:tblPr/>
      <w:tcPr>
        <w:shd w:val="clear" w:color="auto" w:fill="E1EFDF" w:themeFill="accent1" w:themeFillTint="3F"/>
      </w:tcPr>
    </w:tblStylePr>
    <w:tblStylePr w:type="band1Horz">
      <w:tblPr/>
      <w:tcPr>
        <w:shd w:val="clear" w:color="auto" w:fill="E1EFDF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unhideWhenUsed/>
    <w:rsid w:val="00987B43"/>
    <w:rPr>
      <w:color w:val="191824" w:themeColor="text1"/>
    </w:rPr>
    <w:tblPr>
      <w:tblStyleRowBandSize w:val="1"/>
      <w:tblStyleColBandSize w:val="1"/>
      <w:tblBorders>
        <w:top w:val="single" w:sz="8" w:space="0" w:color="DCB241" w:themeColor="accent2"/>
        <w:bottom w:val="single" w:sz="8" w:space="0" w:color="DCB24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CB241" w:themeColor="accent2"/>
        </w:tcBorders>
      </w:tcPr>
    </w:tblStylePr>
    <w:tblStylePr w:type="lastRow">
      <w:rPr>
        <w:b/>
        <w:bCs/>
        <w:color w:val="AFAFAF" w:themeColor="text2"/>
      </w:rPr>
      <w:tblPr/>
      <w:tcPr>
        <w:tcBorders>
          <w:top w:val="single" w:sz="8" w:space="0" w:color="DCB241" w:themeColor="accent2"/>
          <w:bottom w:val="single" w:sz="8" w:space="0" w:color="DCB2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CB241" w:themeColor="accent2"/>
          <w:bottom w:val="single" w:sz="8" w:space="0" w:color="DCB241" w:themeColor="accent2"/>
        </w:tcBorders>
      </w:tcPr>
    </w:tblStylePr>
    <w:tblStylePr w:type="band1Vert">
      <w:tblPr/>
      <w:tcPr>
        <w:shd w:val="clear" w:color="auto" w:fill="F6EBCF" w:themeFill="accent2" w:themeFillTint="3F"/>
      </w:tcPr>
    </w:tblStylePr>
    <w:tblStylePr w:type="band1Horz">
      <w:tblPr/>
      <w:tcPr>
        <w:shd w:val="clear" w:color="auto" w:fill="F6EBCF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unhideWhenUsed/>
    <w:rsid w:val="00987B43"/>
    <w:rPr>
      <w:color w:val="191824" w:themeColor="text1"/>
    </w:rPr>
    <w:tblPr>
      <w:tblStyleRowBandSize w:val="1"/>
      <w:tblStyleColBandSize w:val="1"/>
      <w:tblBorders>
        <w:top w:val="single" w:sz="8" w:space="0" w:color="4561A7" w:themeColor="accent3"/>
        <w:bottom w:val="single" w:sz="8" w:space="0" w:color="4561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61A7" w:themeColor="accent3"/>
        </w:tcBorders>
      </w:tcPr>
    </w:tblStylePr>
    <w:tblStylePr w:type="lastRow">
      <w:rPr>
        <w:b/>
        <w:bCs/>
        <w:color w:val="AFAFAF" w:themeColor="text2"/>
      </w:rPr>
      <w:tblPr/>
      <w:tcPr>
        <w:tcBorders>
          <w:top w:val="single" w:sz="8" w:space="0" w:color="4561A7" w:themeColor="accent3"/>
          <w:bottom w:val="single" w:sz="8" w:space="0" w:color="4561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61A7" w:themeColor="accent3"/>
          <w:bottom w:val="single" w:sz="8" w:space="0" w:color="4561A7" w:themeColor="accent3"/>
        </w:tcBorders>
      </w:tcPr>
    </w:tblStylePr>
    <w:tblStylePr w:type="band1Vert">
      <w:tblPr/>
      <w:tcPr>
        <w:shd w:val="clear" w:color="auto" w:fill="CED6EB" w:themeFill="accent3" w:themeFillTint="3F"/>
      </w:tcPr>
    </w:tblStylePr>
    <w:tblStylePr w:type="band1Horz">
      <w:tblPr/>
      <w:tcPr>
        <w:shd w:val="clear" w:color="auto" w:fill="CED6EB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unhideWhenUsed/>
    <w:rsid w:val="00987B43"/>
    <w:rPr>
      <w:color w:val="191824" w:themeColor="text1"/>
    </w:rPr>
    <w:tblPr>
      <w:tblStyleRowBandSize w:val="1"/>
      <w:tblStyleColBandSize w:val="1"/>
      <w:tblBorders>
        <w:top w:val="single" w:sz="8" w:space="0" w:color="D86D64" w:themeColor="accent4"/>
        <w:bottom w:val="single" w:sz="8" w:space="0" w:color="D86D6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6D64" w:themeColor="accent4"/>
        </w:tcBorders>
      </w:tcPr>
    </w:tblStylePr>
    <w:tblStylePr w:type="lastRow">
      <w:rPr>
        <w:b/>
        <w:bCs/>
        <w:color w:val="AFAFAF" w:themeColor="text2"/>
      </w:rPr>
      <w:tblPr/>
      <w:tcPr>
        <w:tcBorders>
          <w:top w:val="single" w:sz="8" w:space="0" w:color="D86D64" w:themeColor="accent4"/>
          <w:bottom w:val="single" w:sz="8" w:space="0" w:color="D86D6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6D64" w:themeColor="accent4"/>
          <w:bottom w:val="single" w:sz="8" w:space="0" w:color="D86D64" w:themeColor="accent4"/>
        </w:tcBorders>
      </w:tcPr>
    </w:tblStylePr>
    <w:tblStylePr w:type="band1Vert">
      <w:tblPr/>
      <w:tcPr>
        <w:shd w:val="clear" w:color="auto" w:fill="F5DAD8" w:themeFill="accent4" w:themeFillTint="3F"/>
      </w:tcPr>
    </w:tblStylePr>
    <w:tblStylePr w:type="band1Horz">
      <w:tblPr/>
      <w:tcPr>
        <w:shd w:val="clear" w:color="auto" w:fill="F5DAD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unhideWhenUsed/>
    <w:rsid w:val="00987B43"/>
    <w:rPr>
      <w:color w:val="191824" w:themeColor="text1"/>
    </w:rPr>
    <w:tblPr>
      <w:tblStyleRowBandSize w:val="1"/>
      <w:tblStyleColBandSize w:val="1"/>
      <w:tblBorders>
        <w:top w:val="single" w:sz="8" w:space="0" w:color="AFAFAF" w:themeColor="accent5"/>
        <w:bottom w:val="single" w:sz="8" w:space="0" w:color="AFAFA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FAFAF" w:themeColor="accent5"/>
        </w:tcBorders>
      </w:tcPr>
    </w:tblStylePr>
    <w:tblStylePr w:type="lastRow">
      <w:rPr>
        <w:b/>
        <w:bCs/>
        <w:color w:val="AFAFAF" w:themeColor="text2"/>
      </w:rPr>
      <w:tblPr/>
      <w:tcPr>
        <w:tcBorders>
          <w:top w:val="single" w:sz="8" w:space="0" w:color="AFAFAF" w:themeColor="accent5"/>
          <w:bottom w:val="single" w:sz="8" w:space="0" w:color="AFAFA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FAFAF" w:themeColor="accent5"/>
          <w:bottom w:val="single" w:sz="8" w:space="0" w:color="AFAFAF" w:themeColor="accent5"/>
        </w:tcBorders>
      </w:tcPr>
    </w:tblStylePr>
    <w:tblStylePr w:type="band1Vert">
      <w:tblPr/>
      <w:tcPr>
        <w:shd w:val="clear" w:color="auto" w:fill="EBEBEB" w:themeFill="accent5" w:themeFillTint="3F"/>
      </w:tcPr>
    </w:tblStylePr>
    <w:tblStylePr w:type="band1Horz">
      <w:tblPr/>
      <w:tcPr>
        <w:shd w:val="clear" w:color="auto" w:fill="EBEBEB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unhideWhenUsed/>
    <w:rsid w:val="00987B43"/>
    <w:rPr>
      <w:color w:val="191824" w:themeColor="text1"/>
    </w:rPr>
    <w:tblPr>
      <w:tblStyleRowBandSize w:val="1"/>
      <w:tblStyleColBandSize w:val="1"/>
      <w:tblBorders>
        <w:top w:val="single" w:sz="8" w:space="0" w:color="3E3E3E" w:themeColor="accent6"/>
        <w:bottom w:val="single" w:sz="8" w:space="0" w:color="3E3E3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E3E3E" w:themeColor="accent6"/>
        </w:tcBorders>
      </w:tcPr>
    </w:tblStylePr>
    <w:tblStylePr w:type="lastRow">
      <w:rPr>
        <w:b/>
        <w:bCs/>
        <w:color w:val="AFAFAF" w:themeColor="text2"/>
      </w:rPr>
      <w:tblPr/>
      <w:tcPr>
        <w:tcBorders>
          <w:top w:val="single" w:sz="8" w:space="0" w:color="3E3E3E" w:themeColor="accent6"/>
          <w:bottom w:val="single" w:sz="8" w:space="0" w:color="3E3E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E3E3E" w:themeColor="accent6"/>
          <w:bottom w:val="single" w:sz="8" w:space="0" w:color="3E3E3E" w:themeColor="accent6"/>
        </w:tcBorders>
      </w:tcPr>
    </w:tblStylePr>
    <w:tblStylePr w:type="band1Vert">
      <w:tblPr/>
      <w:tcPr>
        <w:shd w:val="clear" w:color="auto" w:fill="CFCFCF" w:themeFill="accent6" w:themeFillTint="3F"/>
      </w:tcPr>
    </w:tblStylePr>
    <w:tblStylePr w:type="band1Horz">
      <w:tblPr/>
      <w:tcPr>
        <w:shd w:val="clear" w:color="auto" w:fill="CFCFCF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unhideWhenUsed/>
    <w:rsid w:val="00987B43"/>
    <w:rPr>
      <w:rFonts w:eastAsiaTheme="majorEastAsia" w:cstheme="majorBidi"/>
      <w:color w:val="191824" w:themeColor="text1"/>
    </w:rPr>
    <w:tblPr>
      <w:tblStyleRowBandSize w:val="1"/>
      <w:tblStyleColBandSize w:val="1"/>
      <w:tblBorders>
        <w:top w:val="single" w:sz="8" w:space="0" w:color="191824" w:themeColor="text1"/>
        <w:left w:val="single" w:sz="8" w:space="0" w:color="191824" w:themeColor="text1"/>
        <w:bottom w:val="single" w:sz="8" w:space="0" w:color="191824" w:themeColor="text1"/>
        <w:right w:val="single" w:sz="8" w:space="0" w:color="191824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91824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91824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91824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BCD2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BCD2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unhideWhenUsed/>
    <w:rsid w:val="00987B43"/>
    <w:rPr>
      <w:rFonts w:eastAsiaTheme="majorEastAsia" w:cstheme="majorBidi"/>
      <w:color w:val="191824" w:themeColor="text1"/>
    </w:rPr>
    <w:tblPr>
      <w:tblStyleRowBandSize w:val="1"/>
      <w:tblStyleColBandSize w:val="1"/>
      <w:tblBorders>
        <w:top w:val="single" w:sz="8" w:space="0" w:color="87C081" w:themeColor="accent1"/>
        <w:left w:val="single" w:sz="8" w:space="0" w:color="87C081" w:themeColor="accent1"/>
        <w:bottom w:val="single" w:sz="8" w:space="0" w:color="87C081" w:themeColor="accent1"/>
        <w:right w:val="single" w:sz="8" w:space="0" w:color="87C08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7C0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C0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C0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F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F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unhideWhenUsed/>
    <w:rsid w:val="00987B43"/>
    <w:rPr>
      <w:rFonts w:eastAsiaTheme="majorEastAsia" w:cstheme="majorBidi"/>
      <w:color w:val="191824" w:themeColor="text1"/>
    </w:rPr>
    <w:tblPr>
      <w:tblStyleRowBandSize w:val="1"/>
      <w:tblStyleColBandSize w:val="1"/>
      <w:tblBorders>
        <w:top w:val="single" w:sz="8" w:space="0" w:color="DCB241" w:themeColor="accent2"/>
        <w:left w:val="single" w:sz="8" w:space="0" w:color="DCB241" w:themeColor="accent2"/>
        <w:bottom w:val="single" w:sz="8" w:space="0" w:color="DCB241" w:themeColor="accent2"/>
        <w:right w:val="single" w:sz="8" w:space="0" w:color="DCB24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CB2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CB24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CB24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B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B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unhideWhenUsed/>
    <w:rsid w:val="00987B43"/>
    <w:rPr>
      <w:rFonts w:eastAsiaTheme="majorEastAsia" w:cstheme="majorBidi"/>
      <w:color w:val="191824" w:themeColor="text1"/>
    </w:rPr>
    <w:tblPr>
      <w:tblStyleRowBandSize w:val="1"/>
      <w:tblStyleColBandSize w:val="1"/>
      <w:tblBorders>
        <w:top w:val="single" w:sz="8" w:space="0" w:color="4561A7" w:themeColor="accent3"/>
        <w:left w:val="single" w:sz="8" w:space="0" w:color="4561A7" w:themeColor="accent3"/>
        <w:bottom w:val="single" w:sz="8" w:space="0" w:color="4561A7" w:themeColor="accent3"/>
        <w:right w:val="single" w:sz="8" w:space="0" w:color="4561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61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61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61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6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6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unhideWhenUsed/>
    <w:rsid w:val="00987B43"/>
    <w:rPr>
      <w:rFonts w:eastAsiaTheme="majorEastAsia" w:cstheme="majorBidi"/>
      <w:color w:val="191824" w:themeColor="text1"/>
    </w:rPr>
    <w:tblPr>
      <w:tblStyleRowBandSize w:val="1"/>
      <w:tblStyleColBandSize w:val="1"/>
      <w:tblBorders>
        <w:top w:val="single" w:sz="8" w:space="0" w:color="D86D64" w:themeColor="accent4"/>
        <w:left w:val="single" w:sz="8" w:space="0" w:color="D86D64" w:themeColor="accent4"/>
        <w:bottom w:val="single" w:sz="8" w:space="0" w:color="D86D64" w:themeColor="accent4"/>
        <w:right w:val="single" w:sz="8" w:space="0" w:color="D86D6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6D6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6D6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6D6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A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A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unhideWhenUsed/>
    <w:rsid w:val="00987B43"/>
    <w:rPr>
      <w:rFonts w:eastAsiaTheme="majorEastAsia" w:cstheme="majorBidi"/>
      <w:color w:val="191824" w:themeColor="text1"/>
    </w:rPr>
    <w:tblPr>
      <w:tblStyleRowBandSize w:val="1"/>
      <w:tblStyleColBandSize w:val="1"/>
      <w:tblBorders>
        <w:top w:val="single" w:sz="8" w:space="0" w:color="AFAFAF" w:themeColor="accent5"/>
        <w:left w:val="single" w:sz="8" w:space="0" w:color="AFAFAF" w:themeColor="accent5"/>
        <w:bottom w:val="single" w:sz="8" w:space="0" w:color="AFAFAF" w:themeColor="accent5"/>
        <w:right w:val="single" w:sz="8" w:space="0" w:color="AFAFA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FAFA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FAFA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FAFA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unhideWhenUsed/>
    <w:rsid w:val="00987B43"/>
    <w:rPr>
      <w:rFonts w:eastAsiaTheme="majorEastAsia" w:cstheme="majorBidi"/>
      <w:color w:val="191824" w:themeColor="text1"/>
    </w:rPr>
    <w:tblPr>
      <w:tblStyleRowBandSize w:val="1"/>
      <w:tblStyleColBandSize w:val="1"/>
      <w:tblBorders>
        <w:top w:val="single" w:sz="8" w:space="0" w:color="3E3E3E" w:themeColor="accent6"/>
        <w:left w:val="single" w:sz="8" w:space="0" w:color="3E3E3E" w:themeColor="accent6"/>
        <w:bottom w:val="single" w:sz="8" w:space="0" w:color="3E3E3E" w:themeColor="accent6"/>
        <w:right w:val="single" w:sz="8" w:space="0" w:color="3E3E3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E3E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E3E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E3E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unhideWhenUsed/>
    <w:rsid w:val="00987B43"/>
    <w:tblPr>
      <w:tblStyleRowBandSize w:val="1"/>
      <w:tblStyleColBandSize w:val="1"/>
      <w:tblBorders>
        <w:top w:val="single" w:sz="8" w:space="0" w:color="474567" w:themeColor="text1" w:themeTint="BF"/>
        <w:left w:val="single" w:sz="8" w:space="0" w:color="474567" w:themeColor="text1" w:themeTint="BF"/>
        <w:bottom w:val="single" w:sz="8" w:space="0" w:color="474567" w:themeColor="text1" w:themeTint="BF"/>
        <w:right w:val="single" w:sz="8" w:space="0" w:color="474567" w:themeColor="text1" w:themeTint="BF"/>
        <w:insideH w:val="single" w:sz="8" w:space="0" w:color="474567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4567" w:themeColor="text1" w:themeTint="BF"/>
          <w:left w:val="single" w:sz="8" w:space="0" w:color="474567" w:themeColor="text1" w:themeTint="BF"/>
          <w:bottom w:val="single" w:sz="8" w:space="0" w:color="474567" w:themeColor="text1" w:themeTint="BF"/>
          <w:right w:val="single" w:sz="8" w:space="0" w:color="474567" w:themeColor="text1" w:themeTint="BF"/>
          <w:insideH w:val="nil"/>
          <w:insideV w:val="nil"/>
        </w:tcBorders>
        <w:shd w:val="clear" w:color="auto" w:fill="191824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4567" w:themeColor="text1" w:themeTint="BF"/>
          <w:left w:val="single" w:sz="8" w:space="0" w:color="474567" w:themeColor="text1" w:themeTint="BF"/>
          <w:bottom w:val="single" w:sz="8" w:space="0" w:color="474567" w:themeColor="text1" w:themeTint="BF"/>
          <w:right w:val="single" w:sz="8" w:space="0" w:color="474567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CD2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BCD2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unhideWhenUsed/>
    <w:rsid w:val="00987B43"/>
    <w:tblPr>
      <w:tblStyleRowBandSize w:val="1"/>
      <w:tblStyleColBandSize w:val="1"/>
      <w:tblBorders>
        <w:top w:val="single" w:sz="8" w:space="0" w:color="A4CFA0" w:themeColor="accent1" w:themeTint="BF"/>
        <w:left w:val="single" w:sz="8" w:space="0" w:color="A4CFA0" w:themeColor="accent1" w:themeTint="BF"/>
        <w:bottom w:val="single" w:sz="8" w:space="0" w:color="A4CFA0" w:themeColor="accent1" w:themeTint="BF"/>
        <w:right w:val="single" w:sz="8" w:space="0" w:color="A4CFA0" w:themeColor="accent1" w:themeTint="BF"/>
        <w:insideH w:val="single" w:sz="8" w:space="0" w:color="A4CFA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CFA0" w:themeColor="accent1" w:themeTint="BF"/>
          <w:left w:val="single" w:sz="8" w:space="0" w:color="A4CFA0" w:themeColor="accent1" w:themeTint="BF"/>
          <w:bottom w:val="single" w:sz="8" w:space="0" w:color="A4CFA0" w:themeColor="accent1" w:themeTint="BF"/>
          <w:right w:val="single" w:sz="8" w:space="0" w:color="A4CFA0" w:themeColor="accent1" w:themeTint="BF"/>
          <w:insideH w:val="nil"/>
          <w:insideV w:val="nil"/>
        </w:tcBorders>
        <w:shd w:val="clear" w:color="auto" w:fill="87C0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CFA0" w:themeColor="accent1" w:themeTint="BF"/>
          <w:left w:val="single" w:sz="8" w:space="0" w:color="A4CFA0" w:themeColor="accent1" w:themeTint="BF"/>
          <w:bottom w:val="single" w:sz="8" w:space="0" w:color="A4CFA0" w:themeColor="accent1" w:themeTint="BF"/>
          <w:right w:val="single" w:sz="8" w:space="0" w:color="A4CFA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F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F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unhideWhenUsed/>
    <w:rsid w:val="00987B43"/>
    <w:tblPr>
      <w:tblStyleRowBandSize w:val="1"/>
      <w:tblStyleColBandSize w:val="1"/>
      <w:tblBorders>
        <w:top w:val="single" w:sz="8" w:space="0" w:color="E4C470" w:themeColor="accent2" w:themeTint="BF"/>
        <w:left w:val="single" w:sz="8" w:space="0" w:color="E4C470" w:themeColor="accent2" w:themeTint="BF"/>
        <w:bottom w:val="single" w:sz="8" w:space="0" w:color="E4C470" w:themeColor="accent2" w:themeTint="BF"/>
        <w:right w:val="single" w:sz="8" w:space="0" w:color="E4C470" w:themeColor="accent2" w:themeTint="BF"/>
        <w:insideH w:val="single" w:sz="8" w:space="0" w:color="E4C47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C470" w:themeColor="accent2" w:themeTint="BF"/>
          <w:left w:val="single" w:sz="8" w:space="0" w:color="E4C470" w:themeColor="accent2" w:themeTint="BF"/>
          <w:bottom w:val="single" w:sz="8" w:space="0" w:color="E4C470" w:themeColor="accent2" w:themeTint="BF"/>
          <w:right w:val="single" w:sz="8" w:space="0" w:color="E4C470" w:themeColor="accent2" w:themeTint="BF"/>
          <w:insideH w:val="nil"/>
          <w:insideV w:val="nil"/>
        </w:tcBorders>
        <w:shd w:val="clear" w:color="auto" w:fill="DCB2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C470" w:themeColor="accent2" w:themeTint="BF"/>
          <w:left w:val="single" w:sz="8" w:space="0" w:color="E4C470" w:themeColor="accent2" w:themeTint="BF"/>
          <w:bottom w:val="single" w:sz="8" w:space="0" w:color="E4C470" w:themeColor="accent2" w:themeTint="BF"/>
          <w:right w:val="single" w:sz="8" w:space="0" w:color="E4C4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B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B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unhideWhenUsed/>
    <w:rsid w:val="00987B43"/>
    <w:tblPr>
      <w:tblStyleRowBandSize w:val="1"/>
      <w:tblStyleColBandSize w:val="1"/>
      <w:tblBorders>
        <w:top w:val="single" w:sz="8" w:space="0" w:color="6D85C3" w:themeColor="accent3" w:themeTint="BF"/>
        <w:left w:val="single" w:sz="8" w:space="0" w:color="6D85C3" w:themeColor="accent3" w:themeTint="BF"/>
        <w:bottom w:val="single" w:sz="8" w:space="0" w:color="6D85C3" w:themeColor="accent3" w:themeTint="BF"/>
        <w:right w:val="single" w:sz="8" w:space="0" w:color="6D85C3" w:themeColor="accent3" w:themeTint="BF"/>
        <w:insideH w:val="single" w:sz="8" w:space="0" w:color="6D85C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85C3" w:themeColor="accent3" w:themeTint="BF"/>
          <w:left w:val="single" w:sz="8" w:space="0" w:color="6D85C3" w:themeColor="accent3" w:themeTint="BF"/>
          <w:bottom w:val="single" w:sz="8" w:space="0" w:color="6D85C3" w:themeColor="accent3" w:themeTint="BF"/>
          <w:right w:val="single" w:sz="8" w:space="0" w:color="6D85C3" w:themeColor="accent3" w:themeTint="BF"/>
          <w:insideH w:val="nil"/>
          <w:insideV w:val="nil"/>
        </w:tcBorders>
        <w:shd w:val="clear" w:color="auto" w:fill="4561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85C3" w:themeColor="accent3" w:themeTint="BF"/>
          <w:left w:val="single" w:sz="8" w:space="0" w:color="6D85C3" w:themeColor="accent3" w:themeTint="BF"/>
          <w:bottom w:val="single" w:sz="8" w:space="0" w:color="6D85C3" w:themeColor="accent3" w:themeTint="BF"/>
          <w:right w:val="single" w:sz="8" w:space="0" w:color="6D85C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6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6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unhideWhenUsed/>
    <w:rsid w:val="00987B43"/>
    <w:tblPr>
      <w:tblStyleRowBandSize w:val="1"/>
      <w:tblStyleColBandSize w:val="1"/>
      <w:tblBorders>
        <w:top w:val="single" w:sz="8" w:space="0" w:color="E1918A" w:themeColor="accent4" w:themeTint="BF"/>
        <w:left w:val="single" w:sz="8" w:space="0" w:color="E1918A" w:themeColor="accent4" w:themeTint="BF"/>
        <w:bottom w:val="single" w:sz="8" w:space="0" w:color="E1918A" w:themeColor="accent4" w:themeTint="BF"/>
        <w:right w:val="single" w:sz="8" w:space="0" w:color="E1918A" w:themeColor="accent4" w:themeTint="BF"/>
        <w:insideH w:val="single" w:sz="8" w:space="0" w:color="E1918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18A" w:themeColor="accent4" w:themeTint="BF"/>
          <w:left w:val="single" w:sz="8" w:space="0" w:color="E1918A" w:themeColor="accent4" w:themeTint="BF"/>
          <w:bottom w:val="single" w:sz="8" w:space="0" w:color="E1918A" w:themeColor="accent4" w:themeTint="BF"/>
          <w:right w:val="single" w:sz="8" w:space="0" w:color="E1918A" w:themeColor="accent4" w:themeTint="BF"/>
          <w:insideH w:val="nil"/>
          <w:insideV w:val="nil"/>
        </w:tcBorders>
        <w:shd w:val="clear" w:color="auto" w:fill="D86D6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18A" w:themeColor="accent4" w:themeTint="BF"/>
          <w:left w:val="single" w:sz="8" w:space="0" w:color="E1918A" w:themeColor="accent4" w:themeTint="BF"/>
          <w:bottom w:val="single" w:sz="8" w:space="0" w:color="E1918A" w:themeColor="accent4" w:themeTint="BF"/>
          <w:right w:val="single" w:sz="8" w:space="0" w:color="E1918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A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A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unhideWhenUsed/>
    <w:rsid w:val="00987B43"/>
    <w:tblPr>
      <w:tblStyleRowBandSize w:val="1"/>
      <w:tblStyleColBandSize w:val="1"/>
      <w:tblBorders>
        <w:top w:val="single" w:sz="8" w:space="0" w:color="C3C3C3" w:themeColor="accent5" w:themeTint="BF"/>
        <w:left w:val="single" w:sz="8" w:space="0" w:color="C3C3C3" w:themeColor="accent5" w:themeTint="BF"/>
        <w:bottom w:val="single" w:sz="8" w:space="0" w:color="C3C3C3" w:themeColor="accent5" w:themeTint="BF"/>
        <w:right w:val="single" w:sz="8" w:space="0" w:color="C3C3C3" w:themeColor="accent5" w:themeTint="BF"/>
        <w:insideH w:val="single" w:sz="8" w:space="0" w:color="C3C3C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C3C3" w:themeColor="accent5" w:themeTint="BF"/>
          <w:left w:val="single" w:sz="8" w:space="0" w:color="C3C3C3" w:themeColor="accent5" w:themeTint="BF"/>
          <w:bottom w:val="single" w:sz="8" w:space="0" w:color="C3C3C3" w:themeColor="accent5" w:themeTint="BF"/>
          <w:right w:val="single" w:sz="8" w:space="0" w:color="C3C3C3" w:themeColor="accent5" w:themeTint="BF"/>
          <w:insideH w:val="nil"/>
          <w:insideV w:val="nil"/>
        </w:tcBorders>
        <w:shd w:val="clear" w:color="auto" w:fill="AFAFA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5" w:themeTint="BF"/>
          <w:left w:val="single" w:sz="8" w:space="0" w:color="C3C3C3" w:themeColor="accent5" w:themeTint="BF"/>
          <w:bottom w:val="single" w:sz="8" w:space="0" w:color="C3C3C3" w:themeColor="accent5" w:themeTint="BF"/>
          <w:right w:val="single" w:sz="8" w:space="0" w:color="C3C3C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unhideWhenUsed/>
    <w:rsid w:val="00987B43"/>
    <w:tblPr>
      <w:tblStyleRowBandSize w:val="1"/>
      <w:tblStyleColBandSize w:val="1"/>
      <w:tblBorders>
        <w:top w:val="single" w:sz="8" w:space="0" w:color="6E6E6E" w:themeColor="accent6" w:themeTint="BF"/>
        <w:left w:val="single" w:sz="8" w:space="0" w:color="6E6E6E" w:themeColor="accent6" w:themeTint="BF"/>
        <w:bottom w:val="single" w:sz="8" w:space="0" w:color="6E6E6E" w:themeColor="accent6" w:themeTint="BF"/>
        <w:right w:val="single" w:sz="8" w:space="0" w:color="6E6E6E" w:themeColor="accent6" w:themeTint="BF"/>
        <w:insideH w:val="single" w:sz="8" w:space="0" w:color="6E6E6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6E6E" w:themeColor="accent6" w:themeTint="BF"/>
          <w:left w:val="single" w:sz="8" w:space="0" w:color="6E6E6E" w:themeColor="accent6" w:themeTint="BF"/>
          <w:bottom w:val="single" w:sz="8" w:space="0" w:color="6E6E6E" w:themeColor="accent6" w:themeTint="BF"/>
          <w:right w:val="single" w:sz="8" w:space="0" w:color="6E6E6E" w:themeColor="accent6" w:themeTint="BF"/>
          <w:insideH w:val="nil"/>
          <w:insideV w:val="nil"/>
        </w:tcBorders>
        <w:shd w:val="clear" w:color="auto" w:fill="3E3E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6E6E" w:themeColor="accent6" w:themeTint="BF"/>
          <w:left w:val="single" w:sz="8" w:space="0" w:color="6E6E6E" w:themeColor="accent6" w:themeTint="BF"/>
          <w:bottom w:val="single" w:sz="8" w:space="0" w:color="6E6E6E" w:themeColor="accent6" w:themeTint="BF"/>
          <w:right w:val="single" w:sz="8" w:space="0" w:color="6E6E6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unhideWhenUsed/>
    <w:rsid w:val="00987B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91824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1824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91824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unhideWhenUsed/>
    <w:rsid w:val="00987B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C0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C0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C0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unhideWhenUsed/>
    <w:rsid w:val="00987B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B24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B24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CB24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unhideWhenUsed/>
    <w:rsid w:val="00987B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61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1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61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unhideWhenUsed/>
    <w:rsid w:val="00987B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6D6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6D6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6D6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unhideWhenUsed/>
    <w:rsid w:val="00987B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FAFA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AFA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FAFA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unhideWhenUsed/>
    <w:rsid w:val="00987B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3E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3E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3E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Standardskrifttypeiafsnit"/>
    <w:uiPriority w:val="99"/>
    <w:semiHidden/>
    <w:rsid w:val="00987B43"/>
    <w:rPr>
      <w:color w:val="2B579A"/>
      <w:shd w:val="clear" w:color="auto" w:fill="E6E6E6"/>
      <w:lang w:val="en-GB"/>
    </w:rPr>
  </w:style>
  <w:style w:type="paragraph" w:styleId="Ingenafstand">
    <w:name w:val="No Spacing"/>
    <w:uiPriority w:val="99"/>
    <w:semiHidden/>
    <w:qFormat/>
    <w:rsid w:val="00987B43"/>
    <w:rPr>
      <w:sz w:val="22"/>
      <w:szCs w:val="24"/>
    </w:rPr>
  </w:style>
  <w:style w:type="character" w:styleId="Pladsholdertekst">
    <w:name w:val="Placeholder Text"/>
    <w:basedOn w:val="Standardskrifttypeiafsnit"/>
    <w:uiPriority w:val="99"/>
    <w:semiHidden/>
    <w:rsid w:val="00987B43"/>
    <w:rPr>
      <w:color w:val="808080"/>
      <w:lang w:val="en-GB"/>
    </w:rPr>
  </w:style>
  <w:style w:type="table" w:styleId="Almindeligtabel1">
    <w:name w:val="Plain Table 1"/>
    <w:basedOn w:val="Tabel-Normal"/>
    <w:uiPriority w:val="99"/>
    <w:rsid w:val="00987B4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99"/>
    <w:rsid w:val="00987B43"/>
    <w:tblPr>
      <w:tblStyleRowBandSize w:val="1"/>
      <w:tblStyleColBandSize w:val="1"/>
      <w:tblBorders>
        <w:top w:val="single" w:sz="4" w:space="0" w:color="7B77A4" w:themeColor="text1" w:themeTint="80"/>
        <w:bottom w:val="single" w:sz="4" w:space="0" w:color="7B77A4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B77A4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B77A4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B77A4" w:themeColor="text1" w:themeTint="80"/>
          <w:right w:val="single" w:sz="4" w:space="0" w:color="7B77A4" w:themeColor="text1" w:themeTint="80"/>
        </w:tcBorders>
      </w:tcPr>
    </w:tblStylePr>
    <w:tblStylePr w:type="band2Vert">
      <w:tblPr/>
      <w:tcPr>
        <w:tcBorders>
          <w:left w:val="single" w:sz="4" w:space="0" w:color="7B77A4" w:themeColor="text1" w:themeTint="80"/>
          <w:right w:val="single" w:sz="4" w:space="0" w:color="7B77A4" w:themeColor="text1" w:themeTint="80"/>
        </w:tcBorders>
      </w:tcPr>
    </w:tblStylePr>
    <w:tblStylePr w:type="band1Horz">
      <w:tblPr/>
      <w:tcPr>
        <w:tcBorders>
          <w:top w:val="single" w:sz="4" w:space="0" w:color="7B77A4" w:themeColor="text1" w:themeTint="80"/>
          <w:bottom w:val="single" w:sz="4" w:space="0" w:color="7B77A4" w:themeColor="text1" w:themeTint="80"/>
        </w:tcBorders>
      </w:tcPr>
    </w:tblStylePr>
  </w:style>
  <w:style w:type="table" w:styleId="Almindeligtabel3">
    <w:name w:val="Plain Table 3"/>
    <w:basedOn w:val="Tabel-Normal"/>
    <w:uiPriority w:val="99"/>
    <w:rsid w:val="00987B4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B77A4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B77A4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99"/>
    <w:rsid w:val="00987B4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99"/>
    <w:rsid w:val="00987B4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77A4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77A4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77A4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77A4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t">
    <w:name w:val="Quote"/>
    <w:basedOn w:val="Normal"/>
    <w:next w:val="Normal"/>
    <w:link w:val="CitatTegn"/>
    <w:uiPriority w:val="99"/>
    <w:semiHidden/>
    <w:rsid w:val="00987B43"/>
    <w:pPr>
      <w:spacing w:before="200" w:after="160"/>
      <w:ind w:left="864" w:right="864"/>
      <w:jc w:val="center"/>
    </w:pPr>
    <w:rPr>
      <w:i/>
      <w:iCs/>
      <w:color w:val="474567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987B43"/>
    <w:rPr>
      <w:rFonts w:ascii="SEB Basic" w:hAnsi="SEB Basic"/>
      <w:i/>
      <w:iCs/>
      <w:color w:val="474567" w:themeColor="text1" w:themeTint="BF"/>
      <w:sz w:val="22"/>
      <w:szCs w:val="24"/>
      <w:lang w:val="en-GB"/>
    </w:rPr>
  </w:style>
  <w:style w:type="character" w:customStyle="1" w:styleId="SmartHyperlink1">
    <w:name w:val="Smart Hyperlink1"/>
    <w:basedOn w:val="Standardskrifttypeiafsnit"/>
    <w:uiPriority w:val="99"/>
    <w:semiHidden/>
    <w:rsid w:val="00987B43"/>
    <w:rPr>
      <w:u w:val="dotted"/>
      <w:lang w:val="en-GB"/>
    </w:rPr>
  </w:style>
  <w:style w:type="character" w:styleId="Svagfremhvning">
    <w:name w:val="Subtle Emphasis"/>
    <w:basedOn w:val="Standardskrifttypeiafsnit"/>
    <w:uiPriority w:val="99"/>
    <w:semiHidden/>
    <w:rsid w:val="00987B43"/>
    <w:rPr>
      <w:i/>
      <w:iCs/>
      <w:color w:val="474567" w:themeColor="text1" w:themeTint="BF"/>
      <w:lang w:val="en-GB"/>
    </w:rPr>
  </w:style>
  <w:style w:type="character" w:styleId="Svaghenvisning">
    <w:name w:val="Subtle Reference"/>
    <w:basedOn w:val="Standardskrifttypeiafsnit"/>
    <w:uiPriority w:val="99"/>
    <w:semiHidden/>
    <w:rsid w:val="00987B43"/>
    <w:rPr>
      <w:smallCaps/>
      <w:color w:val="5B5783" w:themeColor="text1" w:themeTint="A5"/>
      <w:lang w:val="en-GB"/>
    </w:rPr>
  </w:style>
  <w:style w:type="table" w:styleId="Tabelgitter-lys">
    <w:name w:val="Grid Table Light"/>
    <w:basedOn w:val="Tabel-Normal"/>
    <w:uiPriority w:val="99"/>
    <w:rsid w:val="00987B4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itatsamling">
    <w:name w:val="table of authorities"/>
    <w:basedOn w:val="Normal"/>
    <w:next w:val="Normal"/>
    <w:uiPriority w:val="99"/>
    <w:semiHidden/>
    <w:rsid w:val="00987B43"/>
    <w:pPr>
      <w:ind w:left="220" w:hanging="220"/>
    </w:pPr>
  </w:style>
  <w:style w:type="paragraph" w:styleId="Citatoverskrift">
    <w:name w:val="toa heading"/>
    <w:basedOn w:val="Normal"/>
    <w:next w:val="Normal"/>
    <w:uiPriority w:val="99"/>
    <w:semiHidden/>
    <w:rsid w:val="00987B43"/>
    <w:pPr>
      <w:spacing w:before="120"/>
    </w:pPr>
    <w:rPr>
      <w:rFonts w:eastAsiaTheme="majorEastAsia" w:cstheme="majorBidi"/>
      <w:b/>
      <w:bCs/>
      <w:sz w:val="24"/>
    </w:rPr>
  </w:style>
  <w:style w:type="paragraph" w:styleId="Overskrift">
    <w:name w:val="TOC Heading"/>
    <w:basedOn w:val="Overskrift1"/>
    <w:next w:val="Normal"/>
    <w:uiPriority w:val="99"/>
    <w:semiHidden/>
    <w:qFormat/>
    <w:rsid w:val="00987B43"/>
    <w:pPr>
      <w:keepNext/>
      <w:keepLines/>
      <w:spacing w:after="0" w:line="280" w:lineRule="atLeast"/>
      <w:contextualSpacing w:val="0"/>
      <w:outlineLvl w:val="9"/>
    </w:pPr>
    <w:rPr>
      <w:rFonts w:eastAsiaTheme="majorEastAsia" w:cstheme="majorBidi"/>
      <w:b w:val="0"/>
      <w:bCs w:val="0"/>
      <w:color w:val="57A050" w:themeColor="accent1" w:themeShade="BF"/>
    </w:rPr>
  </w:style>
  <w:style w:type="character" w:customStyle="1" w:styleId="UnresolvedMention1">
    <w:name w:val="Unresolved Mention1"/>
    <w:basedOn w:val="Standardskrifttypeiafsnit"/>
    <w:uiPriority w:val="99"/>
    <w:semiHidden/>
    <w:rsid w:val="00987B43"/>
    <w:rPr>
      <w:color w:val="808080"/>
      <w:shd w:val="clear" w:color="auto" w:fill="E6E6E6"/>
      <w:lang w:val="en-GB"/>
    </w:rPr>
  </w:style>
  <w:style w:type="paragraph" w:customStyle="1" w:styleId="Template-Addressfirstline">
    <w:name w:val="Template - Address first line"/>
    <w:basedOn w:val="Template-Address"/>
    <w:next w:val="Template-Address"/>
    <w:uiPriority w:val="99"/>
    <w:semiHidden/>
    <w:qFormat/>
    <w:rsid w:val="00CF708D"/>
    <w:pPr>
      <w:spacing w:before="119" w:line="170" w:lineRule="atLeast"/>
    </w:pPr>
    <w:rPr>
      <w:sz w:val="14"/>
    </w:rPr>
  </w:style>
  <w:style w:type="character" w:styleId="Ulstomtale">
    <w:name w:val="Unresolved Mention"/>
    <w:basedOn w:val="Standardskrifttypeiafsnit"/>
    <w:uiPriority w:val="99"/>
    <w:semiHidden/>
    <w:unhideWhenUsed/>
    <w:rsid w:val="00F930B2"/>
    <w:rPr>
      <w:color w:val="605E5C"/>
      <w:shd w:val="clear" w:color="auto" w:fill="E1DFDD"/>
    </w:rPr>
  </w:style>
  <w:style w:type="paragraph" w:styleId="Korrektur">
    <w:name w:val="Revision"/>
    <w:hidden/>
    <w:uiPriority w:val="99"/>
    <w:semiHidden/>
    <w:rsid w:val="00472C0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@rigsgalden.s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insattningsgarantin.se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nsattningsgarantin.s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SEB_2021">
  <a:themeElements>
    <a:clrScheme name="Custom 1">
      <a:dk1>
        <a:srgbClr val="191824"/>
      </a:dk1>
      <a:lt1>
        <a:srgbClr val="FFFFFF"/>
      </a:lt1>
      <a:dk2>
        <a:srgbClr val="AFAFAF"/>
      </a:dk2>
      <a:lt2>
        <a:srgbClr val="FFFFFF"/>
      </a:lt2>
      <a:accent1>
        <a:srgbClr val="87C081"/>
      </a:accent1>
      <a:accent2>
        <a:srgbClr val="DCB241"/>
      </a:accent2>
      <a:accent3>
        <a:srgbClr val="4561A7"/>
      </a:accent3>
      <a:accent4>
        <a:srgbClr val="D86D64"/>
      </a:accent4>
      <a:accent5>
        <a:srgbClr val="AFAFAF"/>
      </a:accent5>
      <a:accent6>
        <a:srgbClr val="3E3E3E"/>
      </a:accent6>
      <a:hlink>
        <a:srgbClr val="3E3E3E"/>
      </a:hlink>
      <a:folHlink>
        <a:srgbClr val="3E3E3E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64522a4d-f12f-4888-8028-d80fdde3b7d9}" enabled="1" method="Privileged" siteId="{9a8ff9e3-0e35-4620-a724-e9834dc50b5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2221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Neutral document</vt:lpstr>
      <vt:lpstr>Neutral document</vt:lpstr>
    </vt:vector>
  </TitlesOfParts>
  <Company>SEB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Neutral document</dc:title>
  <dc:subject/>
  <dc:creator>Ørtoft, Charlotte Fredborg</dc:creator>
  <cp:keywords/>
  <cp:lastModifiedBy>Ørtoft, Charlotte Fredborg</cp:lastModifiedBy>
  <cp:revision>13</cp:revision>
  <dcterms:created xsi:type="dcterms:W3CDTF">2023-08-17T12:01:00Z</dcterms:created>
  <dcterms:modified xsi:type="dcterms:W3CDTF">2024-01-08T11:24:00Z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WordEngine">
    <vt:lpwstr>full</vt:lpwstr>
  </property>
  <property fmtid="{D5CDD505-2E9C-101B-9397-08002B2CF9AE}" pid="3" name="MSIP_Label_64522a4d-f12f-4888-8028-d80fdde3b7d9_Enabled">
    <vt:lpwstr>true</vt:lpwstr>
  </property>
  <property fmtid="{D5CDD505-2E9C-101B-9397-08002B2CF9AE}" pid="4" name="MSIP_Label_64522a4d-f12f-4888-8028-d80fdde3b7d9_SetDate">
    <vt:lpwstr>2021-05-31T14:21:13Z</vt:lpwstr>
  </property>
  <property fmtid="{D5CDD505-2E9C-101B-9397-08002B2CF9AE}" pid="5" name="MSIP_Label_64522a4d-f12f-4888-8028-d80fdde3b7d9_Method">
    <vt:lpwstr>Privileged</vt:lpwstr>
  </property>
  <property fmtid="{D5CDD505-2E9C-101B-9397-08002B2CF9AE}" pid="6" name="MSIP_Label_64522a4d-f12f-4888-8028-d80fdde3b7d9_Name">
    <vt:lpwstr>64522a4d-f12f-4888-8028-d80fdde3b7d9</vt:lpwstr>
  </property>
  <property fmtid="{D5CDD505-2E9C-101B-9397-08002B2CF9AE}" pid="7" name="MSIP_Label_64522a4d-f12f-4888-8028-d80fdde3b7d9_SiteId">
    <vt:lpwstr>9a8ff9e3-0e35-4620-a724-e9834dc50b51</vt:lpwstr>
  </property>
  <property fmtid="{D5CDD505-2E9C-101B-9397-08002B2CF9AE}" pid="8" name="MSIP_Label_64522a4d-f12f-4888-8028-d80fdde3b7d9_ActionId">
    <vt:lpwstr>324b3e3e-fe3d-4251-afc6-68df08169951</vt:lpwstr>
  </property>
  <property fmtid="{D5CDD505-2E9C-101B-9397-08002B2CF9AE}" pid="9" name="MSIP_Label_64522a4d-f12f-4888-8028-d80fdde3b7d9_ContentBits">
    <vt:lpwstr>0</vt:lpwstr>
  </property>
  <property fmtid="{D5CDD505-2E9C-101B-9397-08002B2CF9AE}" pid="10" name="CustomerId">
    <vt:lpwstr>seb</vt:lpwstr>
  </property>
  <property fmtid="{D5CDD505-2E9C-101B-9397-08002B2CF9AE}" pid="11" name="TemplateId">
    <vt:lpwstr>636407267693796834</vt:lpwstr>
  </property>
  <property fmtid="{D5CDD505-2E9C-101B-9397-08002B2CF9AE}" pid="12" name="UserProfileId">
    <vt:lpwstr>636698522727115888</vt:lpwstr>
  </property>
</Properties>
</file>